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E19" w:rsidRPr="00881A3E" w:rsidRDefault="0059384F" w:rsidP="00453B43">
      <w:pPr>
        <w:pStyle w:val="Standardtext"/>
      </w:pPr>
    </w:p>
    <w:p w:rsidR="008B5D4B" w:rsidRPr="00881A3E" w:rsidRDefault="008B5D4B" w:rsidP="00453B43">
      <w:pPr>
        <w:pStyle w:val="Standardtext"/>
        <w:sectPr w:rsidR="008B5D4B" w:rsidRPr="00881A3E" w:rsidSect="004B42EE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950" w:right="1191" w:bottom="2835" w:left="1191" w:header="720" w:footer="539" w:gutter="0"/>
          <w:cols w:space="720"/>
          <w:titlePg/>
        </w:sectPr>
      </w:pPr>
    </w:p>
    <w:p w:rsidR="0059384F" w:rsidRPr="00FA6873" w:rsidRDefault="0059384F" w:rsidP="0059384F">
      <w:pPr>
        <w:pStyle w:val="HervorhebungAW-Blau"/>
        <w:ind w:left="720"/>
        <w:jc w:val="center"/>
        <w:rPr>
          <w:b/>
          <w:bCs/>
          <w:sz w:val="24"/>
        </w:rPr>
      </w:pPr>
      <w:r>
        <w:rPr>
          <w:b/>
          <w:bCs/>
          <w:sz w:val="24"/>
        </w:rPr>
        <w:t>FÄKT</w:t>
      </w:r>
      <w:r w:rsidRPr="00FA6873">
        <w:rPr>
          <w:b/>
          <w:bCs/>
          <w:sz w:val="24"/>
        </w:rPr>
        <w:t>! Wissenschaftskommunikation für die nächste Generation</w:t>
      </w:r>
    </w:p>
    <w:p w:rsidR="0059384F" w:rsidRDefault="0059384F" w:rsidP="0059384F">
      <w:pPr>
        <w:pStyle w:val="HervorhebungAW-Blau"/>
        <w:ind w:left="720"/>
        <w:jc w:val="center"/>
        <w:rPr>
          <w:b/>
          <w:bCs/>
          <w:sz w:val="24"/>
        </w:rPr>
      </w:pPr>
      <w:r w:rsidRPr="00FA6873">
        <w:rPr>
          <w:b/>
          <w:bCs/>
          <w:sz w:val="24"/>
        </w:rPr>
        <w:t>– Ein</w:t>
      </w:r>
      <w:bookmarkStart w:id="0" w:name="_GoBack"/>
      <w:bookmarkEnd w:id="0"/>
      <w:r>
        <w:rPr>
          <w:b/>
          <w:bCs/>
          <w:sz w:val="24"/>
        </w:rPr>
        <w:t xml:space="preserve">e Initiative für innovative Forschende in ganz Österreich </w:t>
      </w:r>
      <w:r w:rsidRPr="00FA6873">
        <w:rPr>
          <w:b/>
          <w:bCs/>
          <w:sz w:val="24"/>
        </w:rPr>
        <w:t>–</w:t>
      </w:r>
      <w:r w:rsidRPr="0059384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ANTRAG</w:t>
      </w:r>
      <w:r>
        <w:rPr>
          <w:rStyle w:val="Funotenzeichen"/>
          <w:sz w:val="32"/>
          <w:szCs w:val="32"/>
          <w:lang w:val="en-GB"/>
        </w:rPr>
        <w:footnoteReference w:id="1"/>
      </w:r>
    </w:p>
    <w:p w:rsidR="0059384F" w:rsidRPr="005B6D1E" w:rsidRDefault="0059384F" w:rsidP="0059384F">
      <w:pPr>
        <w:pBdr>
          <w:bottom w:val="single" w:sz="4" w:space="1" w:color="auto"/>
        </w:pBd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:rsidR="0059384F" w:rsidRPr="005B6D1E" w:rsidRDefault="0059384F" w:rsidP="0059384F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:rsidR="0059384F" w:rsidRPr="00401CE0" w:rsidRDefault="0059384F" w:rsidP="0059384F">
      <w:pPr>
        <w:pStyle w:val="Header3-Aufzhlung"/>
        <w:spacing w:before="0" w:after="0"/>
        <w:ind w:left="284" w:hanging="284"/>
        <w:rPr>
          <w:lang w:val="en-GB"/>
        </w:rPr>
      </w:pPr>
      <w:proofErr w:type="spellStart"/>
      <w:r>
        <w:rPr>
          <w:lang w:val="en-GB"/>
        </w:rPr>
        <w:t>Antragsteller:in</w:t>
      </w:r>
      <w:proofErr w:type="spellEnd"/>
    </w:p>
    <w:tbl>
      <w:tblPr>
        <w:tblStyle w:val="Tabellenraster"/>
        <w:tblW w:w="953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2840"/>
        <w:gridCol w:w="1135"/>
        <w:gridCol w:w="2409"/>
      </w:tblGrid>
      <w:tr w:rsidR="0059384F" w:rsidRPr="00AF3361" w:rsidTr="0093487B">
        <w:trPr>
          <w:trHeight w:val="413"/>
        </w:trPr>
        <w:tc>
          <w:tcPr>
            <w:tcW w:w="3147" w:type="dxa"/>
            <w:shd w:val="clear" w:color="auto" w:fill="auto"/>
            <w:vAlign w:val="center"/>
          </w:tcPr>
          <w:p w:rsidR="0059384F" w:rsidRPr="00AF3361" w:rsidRDefault="0059384F" w:rsidP="0093487B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</w:rPr>
            </w:pPr>
            <w:proofErr w:type="spellStart"/>
            <w:r>
              <w:rPr>
                <w:rFonts w:ascii="Palatino Linotype" w:eastAsia="Arial Unicode MS" w:hAnsi="Palatino Linotype" w:cs="Arial Unicode MS"/>
                <w:b/>
              </w:rPr>
              <w:t>Nachname</w:t>
            </w:r>
            <w:proofErr w:type="spellEnd"/>
          </w:p>
        </w:tc>
        <w:tc>
          <w:tcPr>
            <w:tcW w:w="2840" w:type="dxa"/>
            <w:shd w:val="clear" w:color="auto" w:fill="auto"/>
            <w:vAlign w:val="center"/>
          </w:tcPr>
          <w:p w:rsidR="0059384F" w:rsidRPr="00AF3361" w:rsidRDefault="0059384F" w:rsidP="0093487B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</w:rPr>
            </w:pPr>
            <w:proofErr w:type="spellStart"/>
            <w:r>
              <w:rPr>
                <w:rFonts w:ascii="Palatino Linotype" w:eastAsia="Arial Unicode MS" w:hAnsi="Palatino Linotype" w:cs="Arial Unicode MS"/>
                <w:b/>
              </w:rPr>
              <w:t>Vorname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</w:tcPr>
          <w:p w:rsidR="0059384F" w:rsidRPr="00AF3361" w:rsidRDefault="0059384F" w:rsidP="0093487B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sz w:val="20"/>
                <w:szCs w:val="20"/>
              </w:rPr>
            </w:pPr>
            <w:r w:rsidRPr="00AF3361">
              <w:rPr>
                <w:rFonts w:ascii="Palatino Linotype" w:eastAsia="Arial Unicode MS" w:hAnsi="Palatino Linotype" w:cs="Arial Unicode MS"/>
                <w:b/>
              </w:rPr>
              <w:t>f</w:t>
            </w:r>
            <w:r>
              <w:rPr>
                <w:rFonts w:ascii="Palatino Linotype" w:eastAsia="Arial Unicode MS" w:hAnsi="Palatino Linotype" w:cs="Arial Unicode MS"/>
                <w:b/>
              </w:rPr>
              <w:t>/m/d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384F" w:rsidRPr="00AF3361" w:rsidRDefault="0059384F" w:rsidP="0093487B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</w:rPr>
            </w:pPr>
            <w:r>
              <w:rPr>
                <w:rFonts w:ascii="Palatino Linotype" w:eastAsia="Arial Unicode MS" w:hAnsi="Palatino Linotype" w:cs="Arial Unicode MS"/>
                <w:b/>
              </w:rPr>
              <w:t>Alter</w:t>
            </w:r>
          </w:p>
        </w:tc>
      </w:tr>
      <w:tr w:rsidR="0059384F" w:rsidRPr="00863843" w:rsidTr="0093487B">
        <w:trPr>
          <w:trHeight w:val="567"/>
        </w:trPr>
        <w:tc>
          <w:tcPr>
            <w:tcW w:w="3147" w:type="dxa"/>
            <w:shd w:val="clear" w:color="auto" w:fill="auto"/>
            <w:vAlign w:val="center"/>
          </w:tcPr>
          <w:p w:rsidR="0059384F" w:rsidRPr="00863843" w:rsidRDefault="0059384F" w:rsidP="0093487B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59384F" w:rsidRPr="00863843" w:rsidRDefault="0059384F" w:rsidP="0093487B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9384F" w:rsidRPr="00863843" w:rsidRDefault="0059384F" w:rsidP="0093487B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9384F" w:rsidRPr="00863843" w:rsidRDefault="0059384F" w:rsidP="0093487B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</w:tr>
    </w:tbl>
    <w:p w:rsidR="0059384F" w:rsidRPr="00150E4A" w:rsidRDefault="0059384F" w:rsidP="0059384F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:rsidR="0059384F" w:rsidRPr="00CE68A7" w:rsidRDefault="0059384F" w:rsidP="0059384F">
      <w:pPr>
        <w:pStyle w:val="Header3-Aufzhlung"/>
        <w:spacing w:before="0" w:after="0"/>
        <w:ind w:left="284" w:hanging="284"/>
      </w:pPr>
      <w:r w:rsidRPr="00CE68A7">
        <w:t xml:space="preserve">Affiliation </w:t>
      </w:r>
      <w:r w:rsidRPr="00472227">
        <w:rPr>
          <w:rFonts w:eastAsia="Arial Unicode MS" w:cs="Arial Unicode MS"/>
          <w:b w:val="0"/>
          <w:color w:val="auto"/>
          <w:sz w:val="20"/>
          <w:szCs w:val="20"/>
        </w:rPr>
        <w:t>(</w:t>
      </w:r>
      <w:r>
        <w:rPr>
          <w:rFonts w:eastAsia="Arial Unicode MS" w:cs="Arial Unicode MS"/>
          <w:b w:val="0"/>
          <w:color w:val="auto"/>
          <w:sz w:val="20"/>
          <w:szCs w:val="20"/>
        </w:rPr>
        <w:t>in Österreich oder bei einer ausländischen Institution)</w:t>
      </w:r>
    </w:p>
    <w:p w:rsidR="0059384F" w:rsidRDefault="0059384F" w:rsidP="0059384F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:rsidR="0059384F" w:rsidRPr="00B13E8F" w:rsidRDefault="0059384F" w:rsidP="0059384F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:rsidR="0059384F" w:rsidRDefault="0059384F" w:rsidP="0059384F">
      <w:pPr>
        <w:pStyle w:val="Header3-Aufzhlung"/>
        <w:spacing w:before="0" w:after="0"/>
        <w:ind w:left="284" w:hanging="284"/>
        <w:rPr>
          <w:lang w:val="en-GB"/>
        </w:rPr>
      </w:pPr>
      <w:proofErr w:type="spellStart"/>
      <w:r>
        <w:rPr>
          <w:lang w:val="en-GB"/>
        </w:rPr>
        <w:t>Disziplin</w:t>
      </w:r>
      <w:proofErr w:type="spellEnd"/>
    </w:p>
    <w:p w:rsidR="0059384F" w:rsidRDefault="0059384F" w:rsidP="0059384F">
      <w:pPr>
        <w:pStyle w:val="Header3-Aufzhlung"/>
        <w:numPr>
          <w:ilvl w:val="0"/>
          <w:numId w:val="0"/>
        </w:numPr>
        <w:spacing w:before="0" w:after="0"/>
        <w:ind w:left="360" w:hanging="360"/>
        <w:rPr>
          <w:lang w:val="en-GB"/>
        </w:rPr>
      </w:pPr>
    </w:p>
    <w:p w:rsidR="0059384F" w:rsidRPr="00950088" w:rsidRDefault="0059384F" w:rsidP="0059384F">
      <w:pPr>
        <w:pStyle w:val="Header3-Aufzhlung"/>
        <w:numPr>
          <w:ilvl w:val="0"/>
          <w:numId w:val="0"/>
        </w:numPr>
        <w:spacing w:before="0" w:after="0"/>
        <w:ind w:left="360" w:hanging="360"/>
        <w:rPr>
          <w:lang w:val="en-GB"/>
        </w:rPr>
      </w:pPr>
    </w:p>
    <w:p w:rsidR="0059384F" w:rsidRDefault="0059384F" w:rsidP="0059384F">
      <w:pPr>
        <w:pStyle w:val="Header3-Aufzhlung"/>
        <w:spacing w:before="0" w:after="0"/>
        <w:ind w:left="284" w:hanging="284"/>
      </w:pPr>
      <w:r>
        <w:t xml:space="preserve">Idee für eine </w:t>
      </w:r>
      <w:r w:rsidRPr="00950088">
        <w:t>Forschungsfrage</w:t>
      </w:r>
      <w:r>
        <w:t>, die für die Zielgruppe der 10- bis 14-Jährigen Relevanz hat</w:t>
      </w:r>
    </w:p>
    <w:p w:rsidR="0059384F" w:rsidRDefault="0059384F" w:rsidP="0059384F">
      <w:pPr>
        <w:pStyle w:val="Header3-Aufzhlung"/>
        <w:numPr>
          <w:ilvl w:val="0"/>
          <w:numId w:val="0"/>
        </w:numPr>
        <w:spacing w:before="0" w:after="0"/>
        <w:ind w:left="360" w:hanging="360"/>
      </w:pPr>
    </w:p>
    <w:p w:rsidR="0059384F" w:rsidRDefault="0059384F" w:rsidP="0059384F">
      <w:pPr>
        <w:pStyle w:val="Header3-Aufzhlung"/>
        <w:numPr>
          <w:ilvl w:val="0"/>
          <w:numId w:val="0"/>
        </w:numPr>
        <w:spacing w:before="0" w:after="0"/>
        <w:ind w:left="360" w:hanging="360"/>
      </w:pPr>
    </w:p>
    <w:p w:rsidR="0059384F" w:rsidRDefault="0059384F" w:rsidP="0059384F">
      <w:pPr>
        <w:pStyle w:val="Header3-Aufzhlung"/>
        <w:numPr>
          <w:ilvl w:val="0"/>
          <w:numId w:val="0"/>
        </w:numPr>
        <w:spacing w:before="0" w:after="0"/>
        <w:ind w:left="360" w:hanging="360"/>
      </w:pPr>
    </w:p>
    <w:p w:rsidR="0059384F" w:rsidRDefault="0059384F" w:rsidP="0059384F">
      <w:pPr>
        <w:pStyle w:val="Header3-Aufzhlung"/>
      </w:pPr>
      <w:r>
        <w:t xml:space="preserve">Referenz zum „qualitätsgesicherten Projekt“ </w:t>
      </w:r>
      <w:r w:rsidRPr="00472227">
        <w:rPr>
          <w:rFonts w:eastAsia="Arial Unicode MS" w:cs="Arial Unicode MS"/>
          <w:b w:val="0"/>
          <w:color w:val="auto"/>
          <w:sz w:val="20"/>
          <w:szCs w:val="20"/>
        </w:rPr>
        <w:t>(</w:t>
      </w:r>
      <w:r>
        <w:rPr>
          <w:rFonts w:eastAsia="Arial Unicode MS" w:cs="Arial Unicode MS"/>
          <w:b w:val="0"/>
          <w:color w:val="auto"/>
          <w:sz w:val="20"/>
          <w:szCs w:val="20"/>
        </w:rPr>
        <w:t>Projektwebsite, Fördernummer, …)</w:t>
      </w:r>
    </w:p>
    <w:p w:rsidR="0059384F" w:rsidRDefault="0059384F" w:rsidP="0059384F">
      <w:pPr>
        <w:pStyle w:val="Header3-Aufzhlung"/>
        <w:numPr>
          <w:ilvl w:val="0"/>
          <w:numId w:val="0"/>
        </w:numPr>
        <w:spacing w:before="0" w:after="0"/>
        <w:ind w:left="360" w:hanging="360"/>
      </w:pPr>
    </w:p>
    <w:p w:rsidR="0059384F" w:rsidRDefault="0059384F" w:rsidP="0059384F">
      <w:pPr>
        <w:pStyle w:val="Header3-Aufzhlung"/>
        <w:numPr>
          <w:ilvl w:val="0"/>
          <w:numId w:val="0"/>
        </w:numPr>
        <w:spacing w:before="0" w:after="0"/>
        <w:ind w:left="360" w:hanging="360"/>
      </w:pPr>
    </w:p>
    <w:p w:rsidR="0059384F" w:rsidRDefault="0059384F" w:rsidP="0059384F">
      <w:pPr>
        <w:pStyle w:val="Header3-Aufzhlung"/>
        <w:numPr>
          <w:ilvl w:val="0"/>
          <w:numId w:val="0"/>
        </w:numPr>
        <w:spacing w:before="0" w:after="0"/>
        <w:ind w:left="360" w:hanging="360"/>
      </w:pPr>
    </w:p>
    <w:p w:rsidR="0059384F" w:rsidRDefault="0059384F" w:rsidP="0059384F">
      <w:pPr>
        <w:pStyle w:val="Header3-Aufzhlung"/>
      </w:pPr>
      <w:r>
        <w:t xml:space="preserve"> (Handy-)Video, in dem die Forschungsfrage beschrieben wird </w:t>
      </w:r>
      <w:r w:rsidRPr="00472227">
        <w:rPr>
          <w:rFonts w:eastAsia="Arial Unicode MS" w:cs="Arial Unicode MS"/>
          <w:b w:val="0"/>
          <w:color w:val="auto"/>
          <w:sz w:val="20"/>
          <w:szCs w:val="20"/>
        </w:rPr>
        <w:t>(</w:t>
      </w:r>
      <w:r>
        <w:rPr>
          <w:rFonts w:eastAsia="Arial Unicode MS" w:cs="Arial Unicode MS"/>
          <w:b w:val="0"/>
          <w:color w:val="auto"/>
          <w:sz w:val="20"/>
          <w:szCs w:val="20"/>
        </w:rPr>
        <w:t>max. 120 Sekunden, auf Deutsch, bitte Link angeben)</w:t>
      </w:r>
    </w:p>
    <w:p w:rsidR="0059384F" w:rsidRDefault="0059384F" w:rsidP="0059384F">
      <w:pPr>
        <w:pStyle w:val="Header3-Aufzhlung"/>
        <w:numPr>
          <w:ilvl w:val="0"/>
          <w:numId w:val="0"/>
        </w:numPr>
        <w:spacing w:before="0" w:after="0"/>
        <w:ind w:left="284"/>
      </w:pPr>
    </w:p>
    <w:p w:rsidR="0059384F" w:rsidRPr="002D4AF7" w:rsidRDefault="0059384F" w:rsidP="0059384F">
      <w:pPr>
        <w:rPr>
          <w:lang w:eastAsia="de-DE"/>
        </w:rPr>
      </w:pPr>
    </w:p>
    <w:p w:rsidR="0059384F" w:rsidRPr="00CE68A7" w:rsidRDefault="0059384F" w:rsidP="0059384F">
      <w:pPr>
        <w:pStyle w:val="Header3-Aufzhlung"/>
        <w:rPr>
          <w:lang w:eastAsia="de-DE"/>
        </w:rPr>
      </w:pPr>
      <w:r w:rsidRPr="00950088">
        <w:t xml:space="preserve">Erfahrung in der Wissenschaftskommunikation </w:t>
      </w:r>
      <w:r w:rsidRPr="00950088">
        <w:rPr>
          <w:rFonts w:eastAsia="Arial Unicode MS" w:cs="Arial Unicode MS"/>
          <w:b w:val="0"/>
          <w:color w:val="auto"/>
          <w:sz w:val="20"/>
          <w:szCs w:val="20"/>
        </w:rPr>
        <w:t>(</w:t>
      </w:r>
      <w:r>
        <w:rPr>
          <w:rFonts w:eastAsia="Arial Unicode MS" w:cs="Arial Unicode MS"/>
          <w:b w:val="0"/>
          <w:color w:val="auto"/>
          <w:sz w:val="20"/>
          <w:szCs w:val="20"/>
        </w:rPr>
        <w:t xml:space="preserve">optional, wenn bereits vorhanden, </w:t>
      </w:r>
      <w:proofErr w:type="spellStart"/>
      <w:r>
        <w:rPr>
          <w:rFonts w:eastAsia="Arial Unicode MS" w:cs="Arial Unicode MS"/>
          <w:b w:val="0"/>
          <w:color w:val="auto"/>
          <w:sz w:val="20"/>
          <w:szCs w:val="20"/>
        </w:rPr>
        <w:t>zB</w:t>
      </w:r>
      <w:proofErr w:type="spellEnd"/>
      <w:r>
        <w:rPr>
          <w:rFonts w:eastAsia="Arial Unicode MS" w:cs="Arial Unicode MS"/>
          <w:b w:val="0"/>
          <w:color w:val="auto"/>
          <w:sz w:val="20"/>
          <w:szCs w:val="20"/>
        </w:rPr>
        <w:t xml:space="preserve"> Link zu Videos, Sozialen Medien, …)</w:t>
      </w:r>
    </w:p>
    <w:p w:rsidR="0059384F" w:rsidRPr="00CE68A7" w:rsidRDefault="0059384F" w:rsidP="0059384F">
      <w:pPr>
        <w:pStyle w:val="Header3-Aufzhlung"/>
        <w:numPr>
          <w:ilvl w:val="0"/>
          <w:numId w:val="0"/>
        </w:numPr>
        <w:ind w:left="360"/>
        <w:rPr>
          <w:lang w:eastAsia="de-DE"/>
        </w:rPr>
      </w:pPr>
    </w:p>
    <w:p w:rsidR="0059384F" w:rsidRDefault="0059384F" w:rsidP="0059384F">
      <w:pPr>
        <w:pStyle w:val="Header3-Aufzhlung"/>
        <w:numPr>
          <w:ilvl w:val="0"/>
          <w:numId w:val="0"/>
        </w:numPr>
        <w:ind w:left="360" w:hanging="360"/>
        <w:rPr>
          <w:lang w:eastAsia="de-DE"/>
        </w:rPr>
      </w:pPr>
    </w:p>
    <w:p w:rsidR="0059384F" w:rsidRPr="00881A3E" w:rsidRDefault="0059384F" w:rsidP="0043206E">
      <w:pPr>
        <w:pStyle w:val="Header3-Aufzhlung"/>
      </w:pPr>
      <w:r>
        <w:rPr>
          <w:lang w:eastAsia="de-DE"/>
        </w:rPr>
        <w:t xml:space="preserve">Erfahrung mit der Zielgruppe </w:t>
      </w:r>
      <w:r w:rsidRPr="0059384F">
        <w:rPr>
          <w:rFonts w:eastAsia="Arial Unicode MS" w:cs="Arial Unicode MS"/>
          <w:b w:val="0"/>
          <w:color w:val="auto"/>
          <w:sz w:val="20"/>
          <w:szCs w:val="20"/>
        </w:rPr>
        <w:t>(optional, wenn bereits vorhanden)</w:t>
      </w:r>
      <w:r w:rsidRPr="0059384F">
        <w:rPr>
          <w:rFonts w:eastAsia="Arial Unicode MS" w:cs="Arial Unicode MS"/>
          <w:color w:val="auto"/>
          <w:sz w:val="20"/>
          <w:szCs w:val="20"/>
        </w:rPr>
        <w:br/>
      </w:r>
      <w:r w:rsidRPr="0059384F">
        <w:rPr>
          <w:rFonts w:eastAsia="Arial Unicode MS" w:cs="Arial Unicode MS"/>
          <w:color w:val="auto"/>
          <w:sz w:val="20"/>
          <w:szCs w:val="20"/>
        </w:rPr>
        <w:br/>
      </w:r>
      <w:r>
        <w:br/>
      </w:r>
    </w:p>
    <w:sectPr w:rsidR="0059384F" w:rsidRPr="00881A3E" w:rsidSect="004B42EE">
      <w:type w:val="continuous"/>
      <w:pgSz w:w="11900" w:h="16840"/>
      <w:pgMar w:top="1950" w:right="1191" w:bottom="2835" w:left="1191" w:header="720" w:footer="539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84F" w:rsidRDefault="0059384F">
      <w:pPr>
        <w:spacing w:line="240" w:lineRule="auto"/>
      </w:pPr>
      <w:r>
        <w:separator/>
      </w:r>
    </w:p>
  </w:endnote>
  <w:endnote w:type="continuationSeparator" w:id="0">
    <w:p w:rsidR="0059384F" w:rsidRDefault="00593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BAA" w:rsidRDefault="00D10659" w:rsidP="00D10659">
    <w:r>
      <w:t xml:space="preserve">Seite </w:t>
    </w:r>
    <w:r w:rsidR="00FF089A" w:rsidRPr="00D10659">
      <w:fldChar w:fldCharType="begin"/>
    </w:r>
    <w:r w:rsidR="00FF089A" w:rsidRPr="00D10659">
      <w:instrText xml:space="preserve"> PAGE </w:instrText>
    </w:r>
    <w:r w:rsidR="00FF089A" w:rsidRPr="00D10659">
      <w:fldChar w:fldCharType="separate"/>
    </w:r>
    <w:r w:rsidR="00E037D2">
      <w:rPr>
        <w:noProof/>
      </w:rPr>
      <w:t>2</w:t>
    </w:r>
    <w:r w:rsidR="00FF089A" w:rsidRPr="00D10659">
      <w:fldChar w:fldCharType="end"/>
    </w:r>
    <w:r w:rsidR="00B77319">
      <w:t xml:space="preserve"> von </w:t>
    </w:r>
    <w:r w:rsidR="00335FA3">
      <w:fldChar w:fldCharType="begin"/>
    </w:r>
    <w:r w:rsidR="00335FA3">
      <w:instrText xml:space="preserve"> NUMPAGES </w:instrText>
    </w:r>
    <w:r w:rsidR="00335FA3">
      <w:fldChar w:fldCharType="separate"/>
    </w:r>
    <w:r w:rsidR="00713D45">
      <w:rPr>
        <w:noProof/>
      </w:rPr>
      <w:t>1</w:t>
    </w:r>
    <w:r w:rsidR="00335FA3">
      <w:rPr>
        <w:noProof/>
      </w:rPr>
      <w:fldChar w:fldCharType="end"/>
    </w:r>
  </w:p>
  <w:p w:rsidR="00C76E19" w:rsidRPr="00095BAA" w:rsidRDefault="0059384F" w:rsidP="00095BAA">
    <w:pPr>
      <w:spacing w:line="240" w:lineRule="auto"/>
      <w:rPr>
        <w:sz w:val="40"/>
        <w:szCs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0A2" w:rsidRDefault="00F85CDD" w:rsidP="00346DC6">
    <w:pPr>
      <w:pStyle w:val="Fuzeile"/>
      <w:tabs>
        <w:tab w:val="left" w:pos="2534"/>
      </w:tabs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5A38ED38" wp14:editId="54F175AD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60000" cy="1080000"/>
          <wp:effectExtent l="0" t="0" r="0" b="0"/>
          <wp:wrapNone/>
          <wp:docPr id="5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iefpapier_ÖAW-allgemien_F.em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0606" w:rsidRPr="003E387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E3C631C" wp14:editId="7DB30D46">
              <wp:simplePos x="0" y="0"/>
              <wp:positionH relativeFrom="page">
                <wp:posOffset>252095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" name="Line 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17A41C" id="Line 2" o:spid="_x0000_s1026" style="position:absolute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" strokeweight=".2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84F" w:rsidRDefault="0059384F">
      <w:pPr>
        <w:spacing w:line="240" w:lineRule="auto"/>
      </w:pPr>
      <w:r>
        <w:separator/>
      </w:r>
    </w:p>
  </w:footnote>
  <w:footnote w:type="continuationSeparator" w:id="0">
    <w:p w:rsidR="0059384F" w:rsidRDefault="0059384F">
      <w:pPr>
        <w:spacing w:line="240" w:lineRule="auto"/>
      </w:pPr>
      <w:r>
        <w:continuationSeparator/>
      </w:r>
    </w:p>
  </w:footnote>
  <w:footnote w:id="1">
    <w:p w:rsidR="0059384F" w:rsidRPr="00B32B07" w:rsidRDefault="0059384F" w:rsidP="0059384F">
      <w:pPr>
        <w:spacing w:after="0" w:line="240" w:lineRule="auto"/>
        <w:rPr>
          <w:color w:val="FF0000"/>
        </w:rPr>
      </w:pPr>
      <w:r w:rsidRPr="00FC0FC1">
        <w:rPr>
          <w:rStyle w:val="Funotenzeichen"/>
          <w:rFonts w:ascii="Palatino Linotype" w:hAnsi="Palatino Linotype"/>
          <w:sz w:val="20"/>
          <w:szCs w:val="20"/>
        </w:rPr>
        <w:footnoteRef/>
      </w:r>
      <w:r w:rsidRPr="00417C43">
        <w:rPr>
          <w:rFonts w:ascii="Palatino Linotype" w:hAnsi="Palatino Linotype"/>
          <w:sz w:val="20"/>
          <w:szCs w:val="20"/>
        </w:rPr>
        <w:t xml:space="preserve"> </w:t>
      </w:r>
      <w:r w:rsidRPr="00417C43">
        <w:rPr>
          <w:rFonts w:ascii="Palatino Linotype" w:eastAsia="Arial Unicode MS" w:hAnsi="Palatino Linotype" w:cs="Arial Unicode MS"/>
          <w:sz w:val="20"/>
          <w:szCs w:val="20"/>
        </w:rPr>
        <w:t>Einrei</w:t>
      </w:r>
      <w:r>
        <w:rPr>
          <w:rFonts w:ascii="Palatino Linotype" w:eastAsia="Arial Unicode MS" w:hAnsi="Palatino Linotype" w:cs="Arial Unicode MS"/>
          <w:sz w:val="20"/>
          <w:szCs w:val="20"/>
        </w:rPr>
        <w:t>chung bitte an</w:t>
      </w:r>
      <w:r w:rsidRPr="00417C43">
        <w:rPr>
          <w:rFonts w:ascii="Palatino Linotype" w:eastAsia="Arial Unicode MS" w:hAnsi="Palatino Linotype" w:cs="Arial Unicode MS"/>
          <w:sz w:val="20"/>
          <w:szCs w:val="20"/>
        </w:rPr>
        <w:t xml:space="preserve"> </w:t>
      </w:r>
      <w:hyperlink r:id="rId1" w:history="1">
        <w:r w:rsidRPr="002044CF">
          <w:rPr>
            <w:rStyle w:val="Hyperlink"/>
            <w:rFonts w:ascii="Palatino Linotype" w:eastAsia="Arial Unicode MS" w:hAnsi="Palatino Linotype" w:cs="Arial Unicode MS"/>
            <w:sz w:val="20"/>
            <w:szCs w:val="20"/>
          </w:rPr>
          <w:t>Faekt@oeaw.ac.at</w:t>
        </w:r>
      </w:hyperlink>
      <w:r w:rsidRPr="00417C43">
        <w:rPr>
          <w:rFonts w:ascii="Palatino Linotype" w:eastAsia="Arial Unicode MS" w:hAnsi="Palatino Linotype" w:cs="Arial Unicode MS"/>
          <w:sz w:val="20"/>
          <w:szCs w:val="20"/>
        </w:rPr>
        <w:t xml:space="preserve"> </w:t>
      </w:r>
      <w:r>
        <w:rPr>
          <w:rFonts w:ascii="Palatino Linotype" w:eastAsia="Arial Unicode MS" w:hAnsi="Palatino Linotype" w:cs="Arial Unicode MS"/>
          <w:sz w:val="20"/>
          <w:szCs w:val="20"/>
        </w:rPr>
        <w:t>bis</w:t>
      </w:r>
      <w:r w:rsidRPr="00417C43">
        <w:rPr>
          <w:rFonts w:ascii="Palatino Linotype" w:eastAsia="Arial Unicode MS" w:hAnsi="Palatino Linotype" w:cs="Arial Unicode MS"/>
          <w:sz w:val="20"/>
          <w:szCs w:val="20"/>
        </w:rPr>
        <w:t xml:space="preserve"> </w:t>
      </w:r>
      <w:r>
        <w:rPr>
          <w:rFonts w:ascii="Palatino Linotype" w:eastAsia="Arial Unicode MS" w:hAnsi="Palatino Linotype" w:cs="Arial Unicode MS"/>
          <w:sz w:val="20"/>
          <w:szCs w:val="20"/>
        </w:rPr>
        <w:t>17. Juni</w:t>
      </w:r>
      <w:r w:rsidRPr="00C5293D">
        <w:rPr>
          <w:rFonts w:ascii="Palatino Linotype" w:eastAsia="Arial Unicode MS" w:hAnsi="Palatino Linotype" w:cs="Arial Unicode MS"/>
          <w:sz w:val="20"/>
          <w:szCs w:val="20"/>
        </w:rPr>
        <w:t xml:space="preserve"> 202</w:t>
      </w:r>
      <w:r>
        <w:rPr>
          <w:rFonts w:ascii="Palatino Linotype" w:eastAsia="Arial Unicode MS" w:hAnsi="Palatino Linotype" w:cs="Arial Unicode MS"/>
          <w:sz w:val="20"/>
          <w:szCs w:val="20"/>
        </w:rPr>
        <w:t>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3B0" w:rsidRDefault="008D73B0">
    <w:pPr>
      <w:pStyle w:val="Kopfzeile"/>
    </w:pPr>
    <w:r w:rsidRPr="003E387B">
      <w:rPr>
        <w:rFonts w:eastAsia="Times New Roman"/>
        <w:noProof/>
        <w:szCs w:val="20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4A54256" wp14:editId="42EEA1BA">
              <wp:simplePos x="0" y="0"/>
              <wp:positionH relativeFrom="page">
                <wp:posOffset>252095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6" name="Line 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D17862" id="Line 2" o:spid="_x0000_s1026" style="position:absolute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" strokeweight=".2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87B" w:rsidRPr="003C6F87" w:rsidRDefault="00F85CDD" w:rsidP="00C223F7">
    <w:pPr>
      <w:jc w:val="right"/>
      <w:rPr>
        <w:w w:val="97"/>
        <w:sz w:val="16"/>
        <w:szCs w:val="16"/>
      </w:rPr>
    </w:pPr>
    <w:r>
      <w:rPr>
        <w:noProof/>
        <w:sz w:val="16"/>
        <w:szCs w:val="16"/>
        <w:lang w:eastAsia="de-DE"/>
      </w:rPr>
      <w:drawing>
        <wp:anchor distT="0" distB="0" distL="114300" distR="114300" simplePos="0" relativeHeight="251660288" behindDoc="1" locked="0" layoutInCell="1" allowOverlap="1" wp14:anchorId="57BF3728" wp14:editId="5DB3EA86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60000" cy="1440000"/>
          <wp:effectExtent l="0" t="0" r="3175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_ÖAW-allgemien_K.em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6E90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AC2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00C27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0B4A2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27A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180C4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A66FE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97254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B38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DCC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5D86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85533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EE7DC7"/>
    <w:multiLevelType w:val="multilevel"/>
    <w:tmpl w:val="8154F9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C79AB"/>
    <w:multiLevelType w:val="multilevel"/>
    <w:tmpl w:val="3F5658F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86480B"/>
    <w:multiLevelType w:val="multilevel"/>
    <w:tmpl w:val="6EA41814"/>
    <w:styleLink w:val="Liste1"/>
    <w:lvl w:ilvl="0">
      <w:start w:val="1"/>
      <w:numFmt w:val="none"/>
      <w:pStyle w:val="Aufzhlung-Neustart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19"/>
        <w:vertAlign w:val="baseline"/>
      </w:rPr>
    </w:lvl>
    <w:lvl w:ilvl="1">
      <w:start w:val="1"/>
      <w:numFmt w:val="decimal"/>
      <w:pStyle w:val="AufzL1"/>
      <w:lvlText w:val="%2."/>
      <w:lvlJc w:val="left"/>
      <w:pPr>
        <w:tabs>
          <w:tab w:val="num" w:pos="284"/>
        </w:tabs>
        <w:ind w:left="284" w:hanging="284"/>
      </w:pPr>
      <w:rPr>
        <w:rFonts w:ascii="Palatino Linotype" w:hAnsi="Palatino Linotype" w:hint="default"/>
      </w:rPr>
    </w:lvl>
    <w:lvl w:ilvl="2">
      <w:start w:val="1"/>
      <w:numFmt w:val="decimal"/>
      <w:pStyle w:val="AufzL2"/>
      <w:lvlText w:val="%3."/>
      <w:lvlJc w:val="left"/>
      <w:pPr>
        <w:tabs>
          <w:tab w:val="num" w:pos="567"/>
        </w:tabs>
        <w:ind w:left="567" w:hanging="283"/>
      </w:pPr>
      <w:rPr>
        <w:rFonts w:ascii="Palatino Linotype" w:hAnsi="Palatino Linotype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2B56B7A"/>
    <w:multiLevelType w:val="multilevel"/>
    <w:tmpl w:val="6EA41814"/>
    <w:numStyleLink w:val="Liste1"/>
  </w:abstractNum>
  <w:abstractNum w:abstractNumId="16" w15:restartNumberingAfterBreak="0">
    <w:nsid w:val="15B90A2A"/>
    <w:multiLevelType w:val="multilevel"/>
    <w:tmpl w:val="6EA41814"/>
    <w:numStyleLink w:val="Liste1"/>
  </w:abstractNum>
  <w:abstractNum w:abstractNumId="17" w15:restartNumberingAfterBreak="0">
    <w:nsid w:val="168E03CF"/>
    <w:multiLevelType w:val="multilevel"/>
    <w:tmpl w:val="6EA41814"/>
    <w:numStyleLink w:val="Liste1"/>
  </w:abstractNum>
  <w:abstractNum w:abstractNumId="18" w15:restartNumberingAfterBreak="0">
    <w:nsid w:val="234F57DC"/>
    <w:multiLevelType w:val="multilevel"/>
    <w:tmpl w:val="1D464A5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C919B9"/>
    <w:multiLevelType w:val="multilevel"/>
    <w:tmpl w:val="DCCE63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4934D2F"/>
    <w:multiLevelType w:val="multilevel"/>
    <w:tmpl w:val="73808C4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8672E87"/>
    <w:multiLevelType w:val="multilevel"/>
    <w:tmpl w:val="82B60BA6"/>
    <w:styleLink w:val="Formatvorlage1"/>
    <w:lvl w:ilvl="0">
      <w:start w:val="1"/>
      <w:numFmt w:val="bullet"/>
      <w:pStyle w:val="ListeL1"/>
      <w:lvlText w:val="–"/>
      <w:lvlJc w:val="left"/>
      <w:pPr>
        <w:ind w:left="284" w:hanging="284"/>
      </w:pPr>
      <w:rPr>
        <w:rFonts w:ascii="Palatino Linotype" w:hAnsi="Palatino Linotype" w:hint="default"/>
        <w:color w:val="000000"/>
      </w:rPr>
    </w:lvl>
    <w:lvl w:ilvl="1">
      <w:start w:val="1"/>
      <w:numFmt w:val="bullet"/>
      <w:pStyle w:val="ListeL2"/>
      <w:lvlText w:val="–"/>
      <w:lvlJc w:val="left"/>
      <w:pPr>
        <w:ind w:left="567" w:hanging="283"/>
      </w:pPr>
      <w:rPr>
        <w:rFonts w:ascii="Palatino Linotype" w:hAnsi="Palatino Linotype" w:hint="default"/>
        <w:b w:val="0"/>
        <w:i w:val="0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3E757B0"/>
    <w:multiLevelType w:val="multilevel"/>
    <w:tmpl w:val="067E93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19233F5"/>
    <w:multiLevelType w:val="multilevel"/>
    <w:tmpl w:val="6EA41814"/>
    <w:numStyleLink w:val="Liste1"/>
  </w:abstractNum>
  <w:abstractNum w:abstractNumId="24" w15:restartNumberingAfterBreak="0">
    <w:nsid w:val="432232BC"/>
    <w:multiLevelType w:val="multilevel"/>
    <w:tmpl w:val="6EA41814"/>
    <w:numStyleLink w:val="Liste1"/>
  </w:abstractNum>
  <w:abstractNum w:abstractNumId="25" w15:restartNumberingAfterBreak="0">
    <w:nsid w:val="4A9D2831"/>
    <w:multiLevelType w:val="multilevel"/>
    <w:tmpl w:val="4CEEC8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0A62E3F"/>
    <w:multiLevelType w:val="hybridMultilevel"/>
    <w:tmpl w:val="DD68A35E"/>
    <w:lvl w:ilvl="0" w:tplc="EE608C1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6062D"/>
    <w:multiLevelType w:val="hybridMultilevel"/>
    <w:tmpl w:val="B6600994"/>
    <w:lvl w:ilvl="0" w:tplc="384E85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B35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9E84288"/>
    <w:multiLevelType w:val="hybridMultilevel"/>
    <w:tmpl w:val="98EC30E2"/>
    <w:lvl w:ilvl="0" w:tplc="D8B888EA">
      <w:start w:val="1"/>
      <w:numFmt w:val="decimal"/>
      <w:pStyle w:val="Header3-Aufzhlung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190451"/>
    <w:multiLevelType w:val="multilevel"/>
    <w:tmpl w:val="F0E41E2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A465116"/>
    <w:multiLevelType w:val="multilevel"/>
    <w:tmpl w:val="51B04B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A8417AC"/>
    <w:multiLevelType w:val="multilevel"/>
    <w:tmpl w:val="6EA41814"/>
    <w:numStyleLink w:val="Liste1"/>
  </w:abstractNum>
  <w:abstractNum w:abstractNumId="33" w15:restartNumberingAfterBreak="0">
    <w:nsid w:val="6C803402"/>
    <w:multiLevelType w:val="multilevel"/>
    <w:tmpl w:val="E770400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12"/>
  </w:num>
  <w:num w:numId="14">
    <w:abstractNumId w:val="13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2"/>
  </w:num>
  <w:num w:numId="18">
    <w:abstractNumId w:val="20"/>
  </w:num>
  <w:num w:numId="19">
    <w:abstractNumId w:val="25"/>
  </w:num>
  <w:num w:numId="20">
    <w:abstractNumId w:val="33"/>
  </w:num>
  <w:num w:numId="21">
    <w:abstractNumId w:val="3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8"/>
  </w:num>
  <w:num w:numId="27">
    <w:abstractNumId w:val="27"/>
  </w:num>
  <w:num w:numId="28">
    <w:abstractNumId w:val="28"/>
  </w:num>
  <w:num w:numId="29">
    <w:abstractNumId w:val="31"/>
  </w:num>
  <w:num w:numId="30">
    <w:abstractNumId w:val="11"/>
  </w:num>
  <w:num w:numId="31">
    <w:abstractNumId w:val="31"/>
  </w:num>
  <w:num w:numId="32">
    <w:abstractNumId w:val="31"/>
  </w:num>
  <w:num w:numId="33">
    <w:abstractNumId w:val="31"/>
  </w:num>
  <w:num w:numId="34">
    <w:abstractNumId w:val="31"/>
  </w:num>
  <w:num w:numId="35">
    <w:abstractNumId w:val="27"/>
  </w:num>
  <w:num w:numId="36">
    <w:abstractNumId w:val="26"/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24"/>
  </w:num>
  <w:num w:numId="41">
    <w:abstractNumId w:val="21"/>
  </w:num>
  <w:num w:numId="42">
    <w:abstractNumId w:val="23"/>
  </w:num>
  <w:num w:numId="43">
    <w:abstractNumId w:val="32"/>
  </w:num>
  <w:num w:numId="44">
    <w:abstractNumId w:val="16"/>
  </w:num>
  <w:num w:numId="45">
    <w:abstractNumId w:val="17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" w:dllVersion="2" w:checkStyle="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84F"/>
    <w:rsid w:val="000039B4"/>
    <w:rsid w:val="00020ABA"/>
    <w:rsid w:val="00023A51"/>
    <w:rsid w:val="00025560"/>
    <w:rsid w:val="0004421A"/>
    <w:rsid w:val="00066EC5"/>
    <w:rsid w:val="00067FA8"/>
    <w:rsid w:val="00081099"/>
    <w:rsid w:val="0008666A"/>
    <w:rsid w:val="00095BAA"/>
    <w:rsid w:val="000A3E8E"/>
    <w:rsid w:val="000B4D8D"/>
    <w:rsid w:val="000C0CDC"/>
    <w:rsid w:val="000C114F"/>
    <w:rsid w:val="000C282D"/>
    <w:rsid w:val="000D1EBE"/>
    <w:rsid w:val="000F2A6E"/>
    <w:rsid w:val="00106E8D"/>
    <w:rsid w:val="001433F5"/>
    <w:rsid w:val="001522CC"/>
    <w:rsid w:val="001568EC"/>
    <w:rsid w:val="00160F16"/>
    <w:rsid w:val="00163673"/>
    <w:rsid w:val="00163951"/>
    <w:rsid w:val="00163F5C"/>
    <w:rsid w:val="0018180C"/>
    <w:rsid w:val="00195B50"/>
    <w:rsid w:val="001A2DCB"/>
    <w:rsid w:val="001C10A2"/>
    <w:rsid w:val="001C4E71"/>
    <w:rsid w:val="001D5609"/>
    <w:rsid w:val="001D63C5"/>
    <w:rsid w:val="001E671C"/>
    <w:rsid w:val="001F6EF6"/>
    <w:rsid w:val="00233F01"/>
    <w:rsid w:val="00241491"/>
    <w:rsid w:val="0025565B"/>
    <w:rsid w:val="002621C4"/>
    <w:rsid w:val="002667F2"/>
    <w:rsid w:val="00294B43"/>
    <w:rsid w:val="00295268"/>
    <w:rsid w:val="002B6280"/>
    <w:rsid w:val="002B7D50"/>
    <w:rsid w:val="002C2DCD"/>
    <w:rsid w:val="002D18CF"/>
    <w:rsid w:val="002D57D0"/>
    <w:rsid w:val="002E0930"/>
    <w:rsid w:val="002F655F"/>
    <w:rsid w:val="00303567"/>
    <w:rsid w:val="00335FA3"/>
    <w:rsid w:val="0033702A"/>
    <w:rsid w:val="00346DC6"/>
    <w:rsid w:val="0036070F"/>
    <w:rsid w:val="0036477B"/>
    <w:rsid w:val="00370714"/>
    <w:rsid w:val="00382111"/>
    <w:rsid w:val="003836FD"/>
    <w:rsid w:val="00385A9E"/>
    <w:rsid w:val="003900DB"/>
    <w:rsid w:val="003A4B6B"/>
    <w:rsid w:val="003B2838"/>
    <w:rsid w:val="003C6F87"/>
    <w:rsid w:val="003D34D0"/>
    <w:rsid w:val="003E387B"/>
    <w:rsid w:val="00401BC0"/>
    <w:rsid w:val="004108F0"/>
    <w:rsid w:val="00411A01"/>
    <w:rsid w:val="0041594E"/>
    <w:rsid w:val="0042553D"/>
    <w:rsid w:val="00427CC7"/>
    <w:rsid w:val="004344F0"/>
    <w:rsid w:val="00434AFD"/>
    <w:rsid w:val="00446939"/>
    <w:rsid w:val="00447662"/>
    <w:rsid w:val="00453B43"/>
    <w:rsid w:val="0046271C"/>
    <w:rsid w:val="00464E7A"/>
    <w:rsid w:val="00464F6D"/>
    <w:rsid w:val="004730DC"/>
    <w:rsid w:val="00473A73"/>
    <w:rsid w:val="00475A09"/>
    <w:rsid w:val="00476E3F"/>
    <w:rsid w:val="00477399"/>
    <w:rsid w:val="0048455A"/>
    <w:rsid w:val="00495893"/>
    <w:rsid w:val="00496F3A"/>
    <w:rsid w:val="00497E9A"/>
    <w:rsid w:val="004B2D57"/>
    <w:rsid w:val="004B42EE"/>
    <w:rsid w:val="004B74F7"/>
    <w:rsid w:val="004C665F"/>
    <w:rsid w:val="004D022B"/>
    <w:rsid w:val="004D0B6C"/>
    <w:rsid w:val="004D12DD"/>
    <w:rsid w:val="004D24CE"/>
    <w:rsid w:val="004F089A"/>
    <w:rsid w:val="00511B09"/>
    <w:rsid w:val="00521A03"/>
    <w:rsid w:val="005254E0"/>
    <w:rsid w:val="005339A4"/>
    <w:rsid w:val="0053654D"/>
    <w:rsid w:val="0055625F"/>
    <w:rsid w:val="00557A7C"/>
    <w:rsid w:val="00560455"/>
    <w:rsid w:val="00566710"/>
    <w:rsid w:val="00567568"/>
    <w:rsid w:val="0059384F"/>
    <w:rsid w:val="005A3E82"/>
    <w:rsid w:val="005A4712"/>
    <w:rsid w:val="005B2BE4"/>
    <w:rsid w:val="005B3E89"/>
    <w:rsid w:val="005B5BB8"/>
    <w:rsid w:val="005B5FFD"/>
    <w:rsid w:val="005C7C39"/>
    <w:rsid w:val="005C7DA2"/>
    <w:rsid w:val="005D028D"/>
    <w:rsid w:val="005D094E"/>
    <w:rsid w:val="005D2735"/>
    <w:rsid w:val="005E2394"/>
    <w:rsid w:val="005F65E1"/>
    <w:rsid w:val="00602400"/>
    <w:rsid w:val="00611485"/>
    <w:rsid w:val="00612420"/>
    <w:rsid w:val="006172D6"/>
    <w:rsid w:val="0062329F"/>
    <w:rsid w:val="00630A11"/>
    <w:rsid w:val="00637A2E"/>
    <w:rsid w:val="006440E8"/>
    <w:rsid w:val="006462C7"/>
    <w:rsid w:val="00675F0D"/>
    <w:rsid w:val="006769B3"/>
    <w:rsid w:val="00681E81"/>
    <w:rsid w:val="00682E88"/>
    <w:rsid w:val="00694171"/>
    <w:rsid w:val="006B3EDF"/>
    <w:rsid w:val="006E4409"/>
    <w:rsid w:val="006F174D"/>
    <w:rsid w:val="006F3F62"/>
    <w:rsid w:val="006F51D3"/>
    <w:rsid w:val="00704F8E"/>
    <w:rsid w:val="00713D45"/>
    <w:rsid w:val="0072252A"/>
    <w:rsid w:val="0073364A"/>
    <w:rsid w:val="00743D39"/>
    <w:rsid w:val="00747807"/>
    <w:rsid w:val="00756FF1"/>
    <w:rsid w:val="00757096"/>
    <w:rsid w:val="00774424"/>
    <w:rsid w:val="007745C0"/>
    <w:rsid w:val="007833D9"/>
    <w:rsid w:val="00790DDE"/>
    <w:rsid w:val="007A2D7A"/>
    <w:rsid w:val="007B2081"/>
    <w:rsid w:val="007C222C"/>
    <w:rsid w:val="007E3A3C"/>
    <w:rsid w:val="007F4BA8"/>
    <w:rsid w:val="0081251A"/>
    <w:rsid w:val="00814B3E"/>
    <w:rsid w:val="00846B7E"/>
    <w:rsid w:val="00856F45"/>
    <w:rsid w:val="008605E4"/>
    <w:rsid w:val="008636B9"/>
    <w:rsid w:val="00881A3E"/>
    <w:rsid w:val="008A642B"/>
    <w:rsid w:val="008B12EE"/>
    <w:rsid w:val="008B2139"/>
    <w:rsid w:val="008B5D4B"/>
    <w:rsid w:val="008B75BA"/>
    <w:rsid w:val="008C1F5C"/>
    <w:rsid w:val="008C731B"/>
    <w:rsid w:val="008D73B0"/>
    <w:rsid w:val="008E0E9B"/>
    <w:rsid w:val="008F1046"/>
    <w:rsid w:val="00904D5B"/>
    <w:rsid w:val="009124AD"/>
    <w:rsid w:val="00913717"/>
    <w:rsid w:val="00920890"/>
    <w:rsid w:val="009342B1"/>
    <w:rsid w:val="00934CD9"/>
    <w:rsid w:val="009364C4"/>
    <w:rsid w:val="00946037"/>
    <w:rsid w:val="00946B4F"/>
    <w:rsid w:val="0095477B"/>
    <w:rsid w:val="00966942"/>
    <w:rsid w:val="00974F75"/>
    <w:rsid w:val="00976824"/>
    <w:rsid w:val="00976A36"/>
    <w:rsid w:val="00990A99"/>
    <w:rsid w:val="009937B7"/>
    <w:rsid w:val="00995A3B"/>
    <w:rsid w:val="009B2450"/>
    <w:rsid w:val="009B3C5B"/>
    <w:rsid w:val="009C35F0"/>
    <w:rsid w:val="009C385B"/>
    <w:rsid w:val="009C3880"/>
    <w:rsid w:val="009D120F"/>
    <w:rsid w:val="009D24F9"/>
    <w:rsid w:val="009D545A"/>
    <w:rsid w:val="00A052A8"/>
    <w:rsid w:val="00A1348E"/>
    <w:rsid w:val="00A3651B"/>
    <w:rsid w:val="00A445DC"/>
    <w:rsid w:val="00A4610F"/>
    <w:rsid w:val="00A46BC0"/>
    <w:rsid w:val="00A50C58"/>
    <w:rsid w:val="00A51724"/>
    <w:rsid w:val="00A85782"/>
    <w:rsid w:val="00A9769D"/>
    <w:rsid w:val="00AB1A39"/>
    <w:rsid w:val="00AB5459"/>
    <w:rsid w:val="00AC72BE"/>
    <w:rsid w:val="00AD26F6"/>
    <w:rsid w:val="00AD7EC1"/>
    <w:rsid w:val="00AE70DD"/>
    <w:rsid w:val="00AE7FE2"/>
    <w:rsid w:val="00AF1A9C"/>
    <w:rsid w:val="00B01C47"/>
    <w:rsid w:val="00B2441C"/>
    <w:rsid w:val="00B35CBA"/>
    <w:rsid w:val="00B447F3"/>
    <w:rsid w:val="00B62D1B"/>
    <w:rsid w:val="00B77319"/>
    <w:rsid w:val="00B80719"/>
    <w:rsid w:val="00B907ED"/>
    <w:rsid w:val="00BA4C15"/>
    <w:rsid w:val="00BB29DD"/>
    <w:rsid w:val="00BC0E6C"/>
    <w:rsid w:val="00BE2EF7"/>
    <w:rsid w:val="00BE3C51"/>
    <w:rsid w:val="00BF12BE"/>
    <w:rsid w:val="00BF550F"/>
    <w:rsid w:val="00C05054"/>
    <w:rsid w:val="00C223F7"/>
    <w:rsid w:val="00C24742"/>
    <w:rsid w:val="00C50A33"/>
    <w:rsid w:val="00C51138"/>
    <w:rsid w:val="00C52D51"/>
    <w:rsid w:val="00C52FFD"/>
    <w:rsid w:val="00C74EA9"/>
    <w:rsid w:val="00C92BAA"/>
    <w:rsid w:val="00CA1A2B"/>
    <w:rsid w:val="00CB61A3"/>
    <w:rsid w:val="00CB7E68"/>
    <w:rsid w:val="00CC396E"/>
    <w:rsid w:val="00CF48D8"/>
    <w:rsid w:val="00CF5DF1"/>
    <w:rsid w:val="00D10659"/>
    <w:rsid w:val="00D14D65"/>
    <w:rsid w:val="00D200AC"/>
    <w:rsid w:val="00D417FE"/>
    <w:rsid w:val="00D43D5D"/>
    <w:rsid w:val="00D523FE"/>
    <w:rsid w:val="00D57836"/>
    <w:rsid w:val="00D57D20"/>
    <w:rsid w:val="00D63166"/>
    <w:rsid w:val="00D65C20"/>
    <w:rsid w:val="00D660CC"/>
    <w:rsid w:val="00D70DA6"/>
    <w:rsid w:val="00D75EF8"/>
    <w:rsid w:val="00D775D1"/>
    <w:rsid w:val="00D95043"/>
    <w:rsid w:val="00D95621"/>
    <w:rsid w:val="00DB07D3"/>
    <w:rsid w:val="00DB3B9F"/>
    <w:rsid w:val="00DB5108"/>
    <w:rsid w:val="00DD6740"/>
    <w:rsid w:val="00DD7153"/>
    <w:rsid w:val="00DE22DA"/>
    <w:rsid w:val="00DE3D6E"/>
    <w:rsid w:val="00DE744C"/>
    <w:rsid w:val="00E01C59"/>
    <w:rsid w:val="00E037D2"/>
    <w:rsid w:val="00E2241F"/>
    <w:rsid w:val="00E22A66"/>
    <w:rsid w:val="00E27B75"/>
    <w:rsid w:val="00E33E49"/>
    <w:rsid w:val="00E5221B"/>
    <w:rsid w:val="00E556AE"/>
    <w:rsid w:val="00E57FF9"/>
    <w:rsid w:val="00E76A5A"/>
    <w:rsid w:val="00E8074A"/>
    <w:rsid w:val="00E87049"/>
    <w:rsid w:val="00EB3BB0"/>
    <w:rsid w:val="00ED2E68"/>
    <w:rsid w:val="00EE3683"/>
    <w:rsid w:val="00EE528C"/>
    <w:rsid w:val="00EF7D67"/>
    <w:rsid w:val="00F1080E"/>
    <w:rsid w:val="00F17966"/>
    <w:rsid w:val="00F256C5"/>
    <w:rsid w:val="00F350A8"/>
    <w:rsid w:val="00F36BAF"/>
    <w:rsid w:val="00F71A71"/>
    <w:rsid w:val="00F804FC"/>
    <w:rsid w:val="00F80606"/>
    <w:rsid w:val="00F85CDD"/>
    <w:rsid w:val="00F863CB"/>
    <w:rsid w:val="00FA4E6D"/>
    <w:rsid w:val="00FA66FF"/>
    <w:rsid w:val="00FA6AAB"/>
    <w:rsid w:val="00FB4085"/>
    <w:rsid w:val="00FB6377"/>
    <w:rsid w:val="00FB6630"/>
    <w:rsid w:val="00FC1590"/>
    <w:rsid w:val="00FC385E"/>
    <w:rsid w:val="00FC79DE"/>
    <w:rsid w:val="00FE2810"/>
    <w:rsid w:val="00FF089A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86CC54"/>
  <w14:defaultImageDpi w14:val="300"/>
  <w15:docId w15:val="{DEF4C5D4-0167-41D3-A5E0-9746622E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2" w:qFormat="1"/>
    <w:lsdException w:name="heading 3" w:uiPriority="2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38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aliases w:val="Ü1"/>
    <w:basedOn w:val="Standardtext"/>
    <w:next w:val="Standardtext"/>
    <w:uiPriority w:val="2"/>
    <w:qFormat/>
    <w:rsid w:val="0041594E"/>
    <w:pPr>
      <w:keepNext/>
      <w:outlineLvl w:val="0"/>
    </w:pPr>
    <w:rPr>
      <w:b/>
      <w:kern w:val="22"/>
      <w:szCs w:val="32"/>
    </w:rPr>
  </w:style>
  <w:style w:type="paragraph" w:styleId="berschrift2">
    <w:name w:val="heading 2"/>
    <w:aliases w:val="Ü2"/>
    <w:basedOn w:val="Standardtext"/>
    <w:next w:val="Standardtext"/>
    <w:uiPriority w:val="2"/>
    <w:qFormat/>
    <w:rsid w:val="00F256C5"/>
    <w:pPr>
      <w:keepNext/>
      <w:outlineLvl w:val="1"/>
    </w:pPr>
    <w:rPr>
      <w:szCs w:val="28"/>
      <w:u w:val="single"/>
    </w:rPr>
  </w:style>
  <w:style w:type="paragraph" w:styleId="berschrift3">
    <w:name w:val="heading 3"/>
    <w:basedOn w:val="Standard"/>
    <w:next w:val="Standard"/>
    <w:uiPriority w:val="2"/>
    <w:rsid w:val="0018180C"/>
    <w:pPr>
      <w:keepNext/>
      <w:outlineLvl w:val="2"/>
    </w:pPr>
    <w:rPr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aliases w:val="Hervorh."/>
    <w:basedOn w:val="Absatz-Standardschriftart"/>
    <w:uiPriority w:val="20"/>
    <w:qFormat/>
    <w:rsid w:val="009C3880"/>
    <w:rPr>
      <w:b w:val="0"/>
      <w:i/>
      <w:iCs/>
    </w:rPr>
  </w:style>
  <w:style w:type="paragraph" w:customStyle="1" w:styleId="ListeL1">
    <w:name w:val="Liste L1"/>
    <w:basedOn w:val="Standardtext"/>
    <w:uiPriority w:val="4"/>
    <w:qFormat/>
    <w:rsid w:val="00DB3B9F"/>
    <w:pPr>
      <w:numPr>
        <w:numId w:val="41"/>
      </w:numPr>
    </w:pPr>
  </w:style>
  <w:style w:type="paragraph" w:customStyle="1" w:styleId="ListeL2">
    <w:name w:val="Liste L2"/>
    <w:basedOn w:val="ListeL1"/>
    <w:uiPriority w:val="4"/>
    <w:qFormat/>
    <w:rsid w:val="00DB3B9F"/>
    <w:pPr>
      <w:numPr>
        <w:ilvl w:val="1"/>
      </w:numPr>
    </w:pPr>
  </w:style>
  <w:style w:type="paragraph" w:styleId="Kopfzeile">
    <w:name w:val="header"/>
    <w:basedOn w:val="Standard"/>
    <w:rsid w:val="00A25A0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rsid w:val="009B7443"/>
    <w:pPr>
      <w:tabs>
        <w:tab w:val="right" w:pos="7343"/>
      </w:tabs>
      <w:spacing w:line="180" w:lineRule="exact"/>
      <w:jc w:val="right"/>
    </w:pPr>
    <w:rPr>
      <w:rFonts w:ascii="Gotham Narrow Light" w:hAnsi="Gotham Narrow Light"/>
      <w:kern w:val="12"/>
      <w:sz w:val="14"/>
    </w:rPr>
  </w:style>
  <w:style w:type="character" w:styleId="Seitenzahl">
    <w:name w:val="page number"/>
    <w:basedOn w:val="Absatz-Standardschriftart"/>
    <w:rsid w:val="00A25A0D"/>
  </w:style>
  <w:style w:type="character" w:styleId="Hyperlink">
    <w:name w:val="Hyperlink"/>
    <w:basedOn w:val="Absatz-Standardschriftart"/>
    <w:uiPriority w:val="99"/>
    <w:rsid w:val="00557A7C"/>
    <w:rPr>
      <w:i/>
      <w:color w:val="0047BB"/>
      <w:lang w:bidi="en-US"/>
    </w:rPr>
  </w:style>
  <w:style w:type="paragraph" w:customStyle="1" w:styleId="Briefkopf">
    <w:name w:val="Briefkopf"/>
    <w:basedOn w:val="Standard"/>
    <w:rsid w:val="00F240BD"/>
    <w:pPr>
      <w:framePr w:w="2042" w:h="3062" w:wrap="around" w:vAnchor="page" w:hAnchor="page" w:x="9527" w:y="6493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FFFFFF" w:fill="auto"/>
      <w:spacing w:line="180" w:lineRule="exact"/>
    </w:pPr>
    <w:rPr>
      <w:rFonts w:ascii="Gotham Narrow Light" w:hAnsi="Gotham Narrow Light"/>
      <w:spacing w:val="-3"/>
      <w:kern w:val="12"/>
      <w:sz w:val="14"/>
    </w:rPr>
  </w:style>
  <w:style w:type="paragraph" w:customStyle="1" w:styleId="Adresskopf">
    <w:name w:val="Adresskopf"/>
    <w:basedOn w:val="Standardtext"/>
    <w:rsid w:val="00BF0289"/>
    <w:pPr>
      <w:framePr w:w="3782" w:h="1701" w:hSpace="181" w:vSpace="181" w:wrap="around" w:vAnchor="page" w:hAnchor="page" w:x="1419" w:y="3159"/>
      <w:shd w:val="clear" w:color="FFFFFF" w:fill="auto"/>
    </w:pPr>
  </w:style>
  <w:style w:type="paragraph" w:customStyle="1" w:styleId="AufzL1">
    <w:name w:val="Aufz. L1"/>
    <w:basedOn w:val="Standardtext"/>
    <w:uiPriority w:val="4"/>
    <w:qFormat/>
    <w:rsid w:val="00DE3D6E"/>
    <w:pPr>
      <w:numPr>
        <w:ilvl w:val="1"/>
        <w:numId w:val="45"/>
      </w:numPr>
      <w:tabs>
        <w:tab w:val="clear" w:pos="284"/>
      </w:tabs>
    </w:pPr>
  </w:style>
  <w:style w:type="paragraph" w:customStyle="1" w:styleId="AufzL2">
    <w:name w:val="Aufz. L2"/>
    <w:basedOn w:val="AufzL1"/>
    <w:uiPriority w:val="4"/>
    <w:qFormat/>
    <w:rsid w:val="00934CD9"/>
    <w:pPr>
      <w:numPr>
        <w:ilvl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42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424"/>
    <w:rPr>
      <w:rFonts w:ascii="Lucida Grande" w:eastAsiaTheme="minorEastAsia" w:hAnsi="Lucida Grande" w:cs="Lucida Grande"/>
      <w:spacing w:val="1"/>
      <w:kern w:val="14"/>
      <w:sz w:val="18"/>
      <w:szCs w:val="18"/>
      <w:lang w:eastAsia="en-US"/>
    </w:rPr>
  </w:style>
  <w:style w:type="paragraph" w:styleId="Zitat">
    <w:name w:val="Quote"/>
    <w:basedOn w:val="Standard"/>
    <w:next w:val="Standard"/>
    <w:link w:val="ZitatZchn"/>
    <w:uiPriority w:val="29"/>
    <w:rsid w:val="00401BC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01BC0"/>
    <w:rPr>
      <w:rFonts w:ascii="Arial" w:eastAsiaTheme="minorEastAsia" w:hAnsi="Arial"/>
      <w:i/>
      <w:iCs/>
      <w:color w:val="404040" w:themeColor="text1" w:themeTint="BF"/>
      <w:spacing w:val="1"/>
      <w:kern w:val="14"/>
      <w:szCs w:val="24"/>
      <w:lang w:eastAsia="en-US"/>
    </w:rPr>
  </w:style>
  <w:style w:type="numbering" w:customStyle="1" w:styleId="Liste1">
    <w:name w:val="Liste 1"/>
    <w:uiPriority w:val="99"/>
    <w:rsid w:val="00DE3D6E"/>
    <w:pPr>
      <w:numPr>
        <w:numId w:val="37"/>
      </w:numPr>
    </w:pPr>
  </w:style>
  <w:style w:type="numbering" w:customStyle="1" w:styleId="Formatvorlage1">
    <w:name w:val="Formatvorlage1"/>
    <w:uiPriority w:val="99"/>
    <w:rsid w:val="00020ABA"/>
    <w:pPr>
      <w:numPr>
        <w:numId w:val="41"/>
      </w:numPr>
    </w:pPr>
  </w:style>
  <w:style w:type="paragraph" w:styleId="Listenabsatz">
    <w:name w:val="List Paragraph"/>
    <w:basedOn w:val="Standard"/>
    <w:uiPriority w:val="34"/>
    <w:rsid w:val="007E3A3C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9C388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text">
    <w:name w:val="Standardtext"/>
    <w:basedOn w:val="Standard"/>
    <w:link w:val="StandardtextZchn"/>
    <w:qFormat/>
    <w:rsid w:val="00557A7C"/>
    <w:rPr>
      <w:lang w:bidi="en-US"/>
    </w:rPr>
  </w:style>
  <w:style w:type="character" w:customStyle="1" w:styleId="TitelZchn">
    <w:name w:val="Titel Zchn"/>
    <w:basedOn w:val="Absatz-Standardschriftart"/>
    <w:link w:val="Titel"/>
    <w:uiPriority w:val="10"/>
    <w:rsid w:val="009C388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StandardtextZchn">
    <w:name w:val="Standardtext Zchn"/>
    <w:basedOn w:val="Absatz-Standardschriftart"/>
    <w:link w:val="Standardtext"/>
    <w:rsid w:val="00557A7C"/>
    <w:rPr>
      <w:rFonts w:ascii="Palatino Linotype" w:eastAsiaTheme="minorEastAsia" w:hAnsi="Palatino Linotype"/>
      <w:kern w:val="14"/>
      <w:sz w:val="19"/>
      <w:szCs w:val="24"/>
      <w:lang w:eastAsia="en-US" w:bidi="en-US"/>
    </w:rPr>
  </w:style>
  <w:style w:type="paragraph" w:customStyle="1" w:styleId="Aufzhlung-Neustart">
    <w:name w:val="Aufzählung-Neustart"/>
    <w:basedOn w:val="Standardtext"/>
    <w:uiPriority w:val="22"/>
    <w:qFormat/>
    <w:rsid w:val="00DE3D6E"/>
    <w:pPr>
      <w:numPr>
        <w:numId w:val="45"/>
      </w:numPr>
    </w:pPr>
  </w:style>
  <w:style w:type="character" w:customStyle="1" w:styleId="KeineHervorhebung">
    <w:name w:val="Keine Hervorhebung"/>
    <w:basedOn w:val="Absatz-Standardschriftart"/>
    <w:uiPriority w:val="21"/>
    <w:qFormat/>
    <w:rsid w:val="004108F0"/>
  </w:style>
  <w:style w:type="character" w:styleId="Platzhaltertext">
    <w:name w:val="Placeholder Text"/>
    <w:basedOn w:val="Absatz-Standardschriftart"/>
    <w:uiPriority w:val="99"/>
    <w:semiHidden/>
    <w:rsid w:val="00946037"/>
    <w:rPr>
      <w:vanish/>
      <w:color w:val="D9D9D9" w:themeColor="background1" w:themeShade="D9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7A7C"/>
    <w:rPr>
      <w:color w:val="605E5C"/>
      <w:shd w:val="clear" w:color="auto" w:fill="E1DFDD"/>
    </w:rPr>
  </w:style>
  <w:style w:type="paragraph" w:customStyle="1" w:styleId="Header3-Aufzhlung">
    <w:name w:val="Header 3 - Aufzählung"/>
    <w:basedOn w:val="Listenabsatz"/>
    <w:link w:val="Header3-AufzhlungZchn"/>
    <w:qFormat/>
    <w:rsid w:val="0059384F"/>
    <w:pPr>
      <w:widowControl w:val="0"/>
      <w:numPr>
        <w:numId w:val="46"/>
      </w:numPr>
      <w:autoSpaceDE w:val="0"/>
      <w:autoSpaceDN w:val="0"/>
      <w:spacing w:before="80" w:after="80" w:line="240" w:lineRule="auto"/>
      <w:outlineLvl w:val="1"/>
    </w:pPr>
    <w:rPr>
      <w:rFonts w:eastAsia="Times New Roman"/>
      <w:b/>
      <w:color w:val="0047BB"/>
      <w:sz w:val="24"/>
    </w:rPr>
  </w:style>
  <w:style w:type="character" w:customStyle="1" w:styleId="Header3-AufzhlungZchn">
    <w:name w:val="Header 3 - Aufzählung Zchn"/>
    <w:basedOn w:val="Absatz-Standardschriftart"/>
    <w:link w:val="Header3-Aufzhlung"/>
    <w:rsid w:val="0059384F"/>
    <w:rPr>
      <w:rFonts w:ascii="Palatino Linotype" w:hAnsi="Palatino Linotype"/>
      <w:b/>
      <w:color w:val="0047BB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59384F"/>
    <w:rPr>
      <w:rFonts w:ascii="Arial" w:eastAsiaTheme="minorHAnsi" w:hAnsi="Arial" w:cs="Arial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59384F"/>
    <w:rPr>
      <w:vertAlign w:val="superscript"/>
    </w:rPr>
  </w:style>
  <w:style w:type="paragraph" w:customStyle="1" w:styleId="HervorhebungAW-Blau">
    <w:name w:val="Hervorhebung ÖAW-Blau"/>
    <w:basedOn w:val="Standard"/>
    <w:link w:val="HervorhebungAW-BlauZchn"/>
    <w:qFormat/>
    <w:rsid w:val="0059384F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eastAsiaTheme="minorEastAsia" w:hAnsi="Palatino Linotype" w:cs="Times New Roman"/>
      <w:color w:val="0047BB"/>
      <w:kern w:val="14"/>
      <w:sz w:val="19"/>
      <w:szCs w:val="24"/>
      <w:lang w:bidi="en-US"/>
    </w:rPr>
  </w:style>
  <w:style w:type="character" w:customStyle="1" w:styleId="HervorhebungAW-BlauZchn">
    <w:name w:val="Hervorhebung ÖAW-Blau Zchn"/>
    <w:basedOn w:val="Absatz-Standardschriftart"/>
    <w:link w:val="HervorhebungAW-Blau"/>
    <w:rsid w:val="0059384F"/>
    <w:rPr>
      <w:rFonts w:ascii="Palatino Linotype" w:eastAsiaTheme="minorEastAsia" w:hAnsi="Palatino Linotype"/>
      <w:color w:val="0047BB"/>
      <w:kern w:val="14"/>
      <w:sz w:val="19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Faekt@oeaw.ac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OfficeSharedTemplates\Word_Vorlagen_VW\Briefpapier_&#214;AW-allgemein-oBE-dt.dotx" TargetMode="External"/></Relationships>
</file>

<file path=word/theme/theme1.xml><?xml version="1.0" encoding="utf-8"?>
<a:theme xmlns:a="http://schemas.openxmlformats.org/drawingml/2006/main" name="Office-Design">
  <a:themeElements>
    <a:clrScheme name="klar.">
      <a:dk1>
        <a:sysClr val="windowText" lastClr="000000"/>
      </a:dk1>
      <a:lt1>
        <a:sysClr val="window" lastClr="FFFFFF"/>
      </a:lt1>
      <a:dk2>
        <a:srgbClr val="006EB6"/>
      </a:dk2>
      <a:lt2>
        <a:srgbClr val="FFFFFF"/>
      </a:lt2>
      <a:accent1>
        <a:srgbClr val="008EA6"/>
      </a:accent1>
      <a:accent2>
        <a:srgbClr val="00AC8C"/>
      </a:accent2>
      <a:accent3>
        <a:srgbClr val="F79B2E"/>
      </a:accent3>
      <a:accent4>
        <a:srgbClr val="3C4981"/>
      </a:accent4>
      <a:accent5>
        <a:srgbClr val="9E549A"/>
      </a:accent5>
      <a:accent6>
        <a:srgbClr val="E16740"/>
      </a:accent6>
      <a:hlink>
        <a:srgbClr val="008EA6"/>
      </a:hlink>
      <a:folHlink>
        <a:srgbClr val="30E1F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84BD00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Briefpapier_ÖAW-allgemein-oBE-dt</Template>
  <TotalTime>0</TotalTime>
  <Pages>1</Pages>
  <Words>96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Manager/>
  <Company/>
  <LinksUpToDate>false</LinksUpToDate>
  <CharactersWithSpaces>749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Meisterle, Stefan</dc:creator>
  <cp:keywords/>
  <dc:description/>
  <cp:lastModifiedBy>Meisterle, Stefan</cp:lastModifiedBy>
  <cp:revision>1</cp:revision>
  <cp:lastPrinted>2023-03-07T10:53:00Z</cp:lastPrinted>
  <dcterms:created xsi:type="dcterms:W3CDTF">2024-05-14T12:11:00Z</dcterms:created>
  <dcterms:modified xsi:type="dcterms:W3CDTF">2024-05-14T12:15:00Z</dcterms:modified>
  <cp:category/>
</cp:coreProperties>
</file>