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E0B4" w14:textId="12D23857" w:rsidR="00C76E19" w:rsidRPr="009C1382" w:rsidRDefault="009C1382" w:rsidP="00453B43">
      <w:pPr>
        <w:pStyle w:val="Standardtext"/>
        <w:rPr>
          <w:rFonts w:ascii="Palatino Linotype" w:hAnsi="Palatino Linotype"/>
          <w:sz w:val="20"/>
          <w:szCs w:val="20"/>
        </w:rPr>
      </w:pPr>
    </w:p>
    <w:p w14:paraId="25C82172" w14:textId="77777777" w:rsidR="00BD0977" w:rsidRPr="009C1382" w:rsidRDefault="00BD0977" w:rsidP="00453B43">
      <w:pPr>
        <w:pStyle w:val="Standardtext"/>
        <w:rPr>
          <w:rFonts w:ascii="Palatino Linotype" w:hAnsi="Palatino Linotype"/>
          <w:sz w:val="20"/>
          <w:szCs w:val="20"/>
        </w:rPr>
      </w:pPr>
    </w:p>
    <w:p w14:paraId="29407D0D" w14:textId="77777777" w:rsidR="009C1382" w:rsidRPr="009C1382" w:rsidRDefault="009C1382" w:rsidP="009C1382">
      <w:pPr>
        <w:spacing w:line="360" w:lineRule="auto"/>
        <w:jc w:val="center"/>
        <w:rPr>
          <w:rFonts w:ascii="Palatino Linotype" w:hAnsi="Palatino Linotype"/>
          <w:b/>
          <w:sz w:val="20"/>
          <w:szCs w:val="20"/>
          <w:lang w:val="en-GB"/>
        </w:rPr>
      </w:pPr>
      <w:r w:rsidRPr="009C1382">
        <w:rPr>
          <w:rFonts w:ascii="Palatino Linotype" w:hAnsi="Palatino Linotype"/>
          <w:b/>
          <w:sz w:val="20"/>
          <w:szCs w:val="20"/>
          <w:lang w:val="en-GB"/>
        </w:rPr>
        <w:t>JESH</w:t>
      </w:r>
    </w:p>
    <w:p w14:paraId="2A0A33E1" w14:textId="77777777" w:rsidR="009C1382" w:rsidRPr="009C1382" w:rsidRDefault="009C1382" w:rsidP="009C1382">
      <w:pPr>
        <w:spacing w:line="360" w:lineRule="auto"/>
        <w:jc w:val="center"/>
        <w:rPr>
          <w:rFonts w:ascii="Palatino Linotype" w:hAnsi="Palatino Linotype"/>
          <w:b/>
          <w:sz w:val="20"/>
          <w:szCs w:val="20"/>
          <w:lang w:val="en-GB"/>
        </w:rPr>
      </w:pPr>
      <w:r w:rsidRPr="009C1382">
        <w:rPr>
          <w:rFonts w:ascii="Palatino Linotype" w:hAnsi="Palatino Linotype"/>
          <w:b/>
          <w:sz w:val="20"/>
          <w:szCs w:val="20"/>
          <w:lang w:val="en-GB"/>
        </w:rPr>
        <w:t>Joint Excellence in Science and Humanities</w:t>
      </w:r>
    </w:p>
    <w:p w14:paraId="64750565" w14:textId="77777777" w:rsidR="009C1382" w:rsidRPr="009C1382" w:rsidRDefault="009C1382" w:rsidP="009C1382">
      <w:pPr>
        <w:spacing w:line="360" w:lineRule="auto"/>
        <w:rPr>
          <w:rFonts w:ascii="Palatino Linotype" w:hAnsi="Palatino Linotype"/>
          <w:sz w:val="20"/>
          <w:szCs w:val="20"/>
          <w:lang w:val="en-GB"/>
        </w:rPr>
      </w:pPr>
    </w:p>
    <w:p w14:paraId="785CD88B" w14:textId="77777777" w:rsidR="009C1382" w:rsidRPr="009C1382" w:rsidRDefault="009C1382" w:rsidP="009C1382">
      <w:pPr>
        <w:spacing w:line="360" w:lineRule="auto"/>
        <w:jc w:val="center"/>
        <w:rPr>
          <w:rFonts w:ascii="Palatino Linotype" w:hAnsi="Palatino Linotype"/>
          <w:b/>
          <w:sz w:val="20"/>
          <w:szCs w:val="20"/>
          <w:lang w:val="en-GB"/>
        </w:rPr>
      </w:pPr>
      <w:r w:rsidRPr="009C1382">
        <w:rPr>
          <w:rFonts w:ascii="Palatino Linotype" w:hAnsi="Palatino Linotype"/>
          <w:b/>
          <w:sz w:val="20"/>
          <w:szCs w:val="20"/>
          <w:lang w:val="en-GB"/>
        </w:rPr>
        <w:t>Confirmation of Affiliation with Home Institution</w:t>
      </w:r>
    </w:p>
    <w:p w14:paraId="1CEC3912" w14:textId="77777777" w:rsidR="009C1382" w:rsidRPr="009C1382" w:rsidRDefault="009C1382" w:rsidP="009C1382">
      <w:pPr>
        <w:spacing w:line="360" w:lineRule="auto"/>
        <w:rPr>
          <w:rFonts w:ascii="Palatino Linotype" w:hAnsi="Palatino Linotype"/>
          <w:sz w:val="20"/>
          <w:szCs w:val="20"/>
          <w:lang w:val="en-GB"/>
        </w:rPr>
      </w:pPr>
    </w:p>
    <w:p w14:paraId="2D5622A9" w14:textId="77777777" w:rsidR="009C1382" w:rsidRPr="009C1382" w:rsidRDefault="009C1382" w:rsidP="009C1382">
      <w:pPr>
        <w:spacing w:line="360" w:lineRule="auto"/>
        <w:rPr>
          <w:rFonts w:ascii="Palatino Linotype" w:hAnsi="Palatino Linotype"/>
          <w:i/>
          <w:sz w:val="20"/>
          <w:szCs w:val="20"/>
          <w:lang w:val="en-GB"/>
        </w:rPr>
      </w:pPr>
      <w:r w:rsidRPr="009C1382">
        <w:rPr>
          <w:rFonts w:ascii="Palatino Linotype" w:hAnsi="Palatino Linotype"/>
          <w:i/>
          <w:sz w:val="20"/>
          <w:szCs w:val="20"/>
          <w:lang w:val="en-GB"/>
        </w:rPr>
        <w:t>This confirmation will only be accepted if filled in completely.</w:t>
      </w:r>
    </w:p>
    <w:p w14:paraId="5C7C6CEF" w14:textId="77777777" w:rsidR="009C1382" w:rsidRPr="009C1382" w:rsidRDefault="009C1382" w:rsidP="009C1382">
      <w:pPr>
        <w:spacing w:line="360" w:lineRule="auto"/>
        <w:rPr>
          <w:rFonts w:ascii="Palatino Linotype" w:hAnsi="Palatino Linotype"/>
          <w:sz w:val="20"/>
          <w:szCs w:val="20"/>
          <w:lang w:val="en-GB"/>
        </w:rPr>
      </w:pPr>
    </w:p>
    <w:p w14:paraId="2C6BE7DD" w14:textId="77777777" w:rsidR="009C1382" w:rsidRPr="009C1382" w:rsidRDefault="009C1382" w:rsidP="009C1382">
      <w:pPr>
        <w:spacing w:line="360" w:lineRule="auto"/>
        <w:rPr>
          <w:rFonts w:ascii="Palatino Linotype" w:hAnsi="Palatino Linotype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1382" w:rsidRPr="009C1382" w14:paraId="52877B64" w14:textId="77777777" w:rsidTr="00401222">
        <w:tc>
          <w:tcPr>
            <w:tcW w:w="4531" w:type="dxa"/>
          </w:tcPr>
          <w:p w14:paraId="42AAD75C" w14:textId="77777777" w:rsidR="009C1382" w:rsidRPr="009C1382" w:rsidRDefault="009C1382" w:rsidP="00401222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9C1382">
              <w:rPr>
                <w:rFonts w:ascii="Palatino Linotype" w:hAnsi="Palatino Linotype"/>
                <w:sz w:val="20"/>
                <w:szCs w:val="20"/>
                <w:lang w:val="en-GB"/>
              </w:rPr>
              <w:t>Name of institute</w:t>
            </w:r>
          </w:p>
        </w:tc>
        <w:tc>
          <w:tcPr>
            <w:tcW w:w="4531" w:type="dxa"/>
          </w:tcPr>
          <w:p w14:paraId="2F14C89A" w14:textId="77777777" w:rsidR="009C1382" w:rsidRPr="009C1382" w:rsidRDefault="009C1382" w:rsidP="00401222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4B60902A" w14:textId="77777777" w:rsidR="009C1382" w:rsidRPr="009C1382" w:rsidRDefault="009C1382" w:rsidP="00401222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9C1382" w:rsidRPr="009C1382" w14:paraId="0AF35E20" w14:textId="77777777" w:rsidTr="00401222">
        <w:tc>
          <w:tcPr>
            <w:tcW w:w="4531" w:type="dxa"/>
          </w:tcPr>
          <w:p w14:paraId="329586E4" w14:textId="77777777" w:rsidR="009C1382" w:rsidRPr="009C1382" w:rsidRDefault="009C1382" w:rsidP="00401222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9C1382">
              <w:rPr>
                <w:rFonts w:ascii="Palatino Linotype" w:hAnsi="Palatino Linotype"/>
                <w:sz w:val="20"/>
                <w:szCs w:val="20"/>
                <w:lang w:val="en-GB"/>
              </w:rPr>
              <w:t>Head of institute/department</w:t>
            </w:r>
          </w:p>
        </w:tc>
        <w:tc>
          <w:tcPr>
            <w:tcW w:w="4531" w:type="dxa"/>
          </w:tcPr>
          <w:p w14:paraId="2D64B152" w14:textId="77777777" w:rsidR="009C1382" w:rsidRPr="009C1382" w:rsidRDefault="009C1382" w:rsidP="00401222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9C1382" w:rsidRPr="009C1382" w14:paraId="6EFDD4A9" w14:textId="77777777" w:rsidTr="00401222">
        <w:tc>
          <w:tcPr>
            <w:tcW w:w="4531" w:type="dxa"/>
          </w:tcPr>
          <w:p w14:paraId="356EA21B" w14:textId="77777777" w:rsidR="009C1382" w:rsidRPr="009C1382" w:rsidRDefault="009C1382" w:rsidP="00401222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9C1382">
              <w:rPr>
                <w:rFonts w:ascii="Palatino Linotype" w:hAnsi="Palatino Linotype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4531" w:type="dxa"/>
          </w:tcPr>
          <w:p w14:paraId="704DAD4A" w14:textId="77777777" w:rsidR="009C1382" w:rsidRPr="009C1382" w:rsidRDefault="009C1382" w:rsidP="00401222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</w:tbl>
    <w:p w14:paraId="1AD43D13" w14:textId="0990433B" w:rsidR="009C1382" w:rsidRDefault="009C1382" w:rsidP="009C1382">
      <w:pPr>
        <w:spacing w:line="360" w:lineRule="auto"/>
        <w:rPr>
          <w:rFonts w:ascii="Palatino Linotype" w:hAnsi="Palatino Linotype"/>
          <w:sz w:val="20"/>
          <w:szCs w:val="20"/>
          <w:lang w:val="en-GB"/>
        </w:rPr>
      </w:pPr>
    </w:p>
    <w:p w14:paraId="7E6FF05E" w14:textId="77777777" w:rsidR="009C1382" w:rsidRPr="009C1382" w:rsidRDefault="009C1382" w:rsidP="009C1382">
      <w:pPr>
        <w:spacing w:line="360" w:lineRule="auto"/>
        <w:rPr>
          <w:rFonts w:ascii="Palatino Linotype" w:hAnsi="Palatino Linotype"/>
          <w:sz w:val="20"/>
          <w:szCs w:val="20"/>
          <w:lang w:val="en-GB"/>
        </w:rPr>
      </w:pPr>
    </w:p>
    <w:p w14:paraId="5B37C81C" w14:textId="77777777" w:rsidR="009C1382" w:rsidRPr="009C1382" w:rsidRDefault="009C1382" w:rsidP="009C1382">
      <w:pPr>
        <w:spacing w:line="360" w:lineRule="auto"/>
        <w:rPr>
          <w:rFonts w:ascii="Palatino Linotype" w:hAnsi="Palatino Linotype"/>
          <w:sz w:val="20"/>
          <w:szCs w:val="20"/>
          <w:lang w:val="en-GB"/>
        </w:rPr>
      </w:pPr>
      <w:r w:rsidRPr="009C1382">
        <w:rPr>
          <w:rFonts w:ascii="Palatino Linotype" w:hAnsi="Palatino Linotype"/>
          <w:sz w:val="20"/>
          <w:szCs w:val="20"/>
          <w:lang w:val="en-GB"/>
        </w:rPr>
        <w:t>We hereby certify that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1382" w:rsidRPr="009C1382" w14:paraId="7E9CFBB2" w14:textId="77777777" w:rsidTr="00401222">
        <w:tc>
          <w:tcPr>
            <w:tcW w:w="9062" w:type="dxa"/>
          </w:tcPr>
          <w:p w14:paraId="0604BB95" w14:textId="77777777" w:rsidR="009C1382" w:rsidRPr="009C1382" w:rsidRDefault="009C1382" w:rsidP="00401222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</w:tbl>
    <w:p w14:paraId="6770E12F" w14:textId="77777777" w:rsidR="009C1382" w:rsidRPr="009C1382" w:rsidRDefault="009C1382" w:rsidP="009C1382">
      <w:pPr>
        <w:spacing w:line="360" w:lineRule="auto"/>
        <w:rPr>
          <w:rFonts w:ascii="Palatino Linotype" w:hAnsi="Palatino Linotype"/>
          <w:i/>
          <w:sz w:val="20"/>
          <w:szCs w:val="20"/>
          <w:lang w:val="en-GB"/>
        </w:rPr>
      </w:pPr>
      <w:r w:rsidRPr="009C1382">
        <w:rPr>
          <w:rFonts w:ascii="Palatino Linotype" w:hAnsi="Palatino Linotype"/>
          <w:i/>
          <w:sz w:val="20"/>
          <w:szCs w:val="20"/>
          <w:lang w:val="en-GB"/>
        </w:rPr>
        <w:t>[please insert name above]</w:t>
      </w:r>
    </w:p>
    <w:p w14:paraId="707BBC49" w14:textId="77777777" w:rsidR="009C1382" w:rsidRPr="009C1382" w:rsidRDefault="009C1382" w:rsidP="009C1382">
      <w:pPr>
        <w:spacing w:line="360" w:lineRule="auto"/>
        <w:rPr>
          <w:rFonts w:ascii="Palatino Linotype" w:hAnsi="Palatino Linotype"/>
          <w:sz w:val="20"/>
          <w:szCs w:val="20"/>
          <w:lang w:val="en-GB"/>
        </w:rPr>
      </w:pPr>
      <w:r w:rsidRPr="009C1382">
        <w:rPr>
          <w:rFonts w:ascii="Palatino Linotype" w:hAnsi="Palatino Linotype"/>
          <w:sz w:val="20"/>
          <w:szCs w:val="20"/>
          <w:lang w:val="en-GB"/>
        </w:rPr>
        <w:t>is currently employed at or affiliated with our institution.</w:t>
      </w:r>
    </w:p>
    <w:p w14:paraId="55F33228" w14:textId="393ED6E6" w:rsidR="009C1382" w:rsidRDefault="009C1382" w:rsidP="009C1382">
      <w:pPr>
        <w:spacing w:line="360" w:lineRule="auto"/>
        <w:rPr>
          <w:rFonts w:ascii="Palatino Linotype" w:hAnsi="Palatino Linotype"/>
          <w:sz w:val="20"/>
          <w:szCs w:val="20"/>
          <w:lang w:val="en-GB"/>
        </w:rPr>
      </w:pPr>
    </w:p>
    <w:p w14:paraId="3AC6FE9C" w14:textId="77777777" w:rsidR="009C1382" w:rsidRPr="009C1382" w:rsidRDefault="009C1382" w:rsidP="009C1382">
      <w:pPr>
        <w:spacing w:line="360" w:lineRule="auto"/>
        <w:rPr>
          <w:rFonts w:ascii="Palatino Linotype" w:hAnsi="Palatino Linotype"/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1382" w:rsidRPr="009C1382" w14:paraId="4F5D9A8E" w14:textId="77777777" w:rsidTr="00401222">
        <w:tc>
          <w:tcPr>
            <w:tcW w:w="4531" w:type="dxa"/>
            <w:tcBorders>
              <w:bottom w:val="single" w:sz="4" w:space="0" w:color="auto"/>
            </w:tcBorders>
          </w:tcPr>
          <w:p w14:paraId="6DD80943" w14:textId="77777777" w:rsidR="009C1382" w:rsidRPr="009C1382" w:rsidRDefault="009C1382" w:rsidP="00401222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3E83C4A" w14:textId="77777777" w:rsidR="009C1382" w:rsidRPr="009C1382" w:rsidRDefault="009C1382" w:rsidP="00401222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9C1382" w:rsidRPr="009C1382" w14:paraId="76FE96C0" w14:textId="77777777" w:rsidTr="00401222">
        <w:tc>
          <w:tcPr>
            <w:tcW w:w="4531" w:type="dxa"/>
            <w:tcBorders>
              <w:top w:val="single" w:sz="4" w:space="0" w:color="auto"/>
            </w:tcBorders>
          </w:tcPr>
          <w:p w14:paraId="54FF11DA" w14:textId="77777777" w:rsidR="009C1382" w:rsidRPr="009C1382" w:rsidRDefault="009C1382" w:rsidP="00401222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9C1382">
              <w:rPr>
                <w:rFonts w:ascii="Palatino Linotype" w:hAnsi="Palatino Linotype"/>
                <w:sz w:val="20"/>
                <w:szCs w:val="20"/>
                <w:lang w:val="en-GB"/>
              </w:rPr>
              <w:t>Place and date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585CB0FC" w14:textId="77777777" w:rsidR="009C1382" w:rsidRPr="009C1382" w:rsidRDefault="009C1382" w:rsidP="00401222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9C1382">
              <w:rPr>
                <w:rFonts w:ascii="Palatino Linotype" w:hAnsi="Palatino Linotype"/>
                <w:sz w:val="20"/>
                <w:szCs w:val="20"/>
                <w:lang w:val="en-GB"/>
              </w:rPr>
              <w:t>Signature and stamp</w:t>
            </w:r>
          </w:p>
        </w:tc>
      </w:tr>
    </w:tbl>
    <w:p w14:paraId="1FEA3079" w14:textId="7F228454" w:rsidR="009C1382" w:rsidRDefault="009C1382" w:rsidP="009C1382">
      <w:pPr>
        <w:spacing w:line="360" w:lineRule="auto"/>
        <w:rPr>
          <w:rFonts w:ascii="Palatino Linotype" w:hAnsi="Palatino Linotype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1382" w:rsidRPr="009C1382" w14:paraId="01B824B1" w14:textId="77777777" w:rsidTr="00401222">
        <w:tc>
          <w:tcPr>
            <w:tcW w:w="4531" w:type="dxa"/>
          </w:tcPr>
          <w:p w14:paraId="76525B02" w14:textId="77777777" w:rsidR="009C1382" w:rsidRPr="009C1382" w:rsidRDefault="009C1382" w:rsidP="00401222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9C1382">
              <w:rPr>
                <w:rFonts w:ascii="Palatino Linotype" w:hAnsi="Palatino Linotype"/>
                <w:sz w:val="20"/>
                <w:szCs w:val="20"/>
                <w:lang w:val="en-GB"/>
              </w:rPr>
              <w:t>Name of signatory</w:t>
            </w:r>
          </w:p>
        </w:tc>
        <w:tc>
          <w:tcPr>
            <w:tcW w:w="4531" w:type="dxa"/>
          </w:tcPr>
          <w:p w14:paraId="507A5FC0" w14:textId="77777777" w:rsidR="009C1382" w:rsidRPr="009C1382" w:rsidRDefault="009C1382" w:rsidP="00401222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9C1382" w:rsidRPr="009C1382" w14:paraId="2C99BD3B" w14:textId="77777777" w:rsidTr="00401222">
        <w:tc>
          <w:tcPr>
            <w:tcW w:w="4531" w:type="dxa"/>
          </w:tcPr>
          <w:p w14:paraId="106448E9" w14:textId="77777777" w:rsidR="009C1382" w:rsidRPr="009C1382" w:rsidRDefault="009C1382" w:rsidP="00401222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9C1382">
              <w:rPr>
                <w:rFonts w:ascii="Palatino Linotype" w:hAnsi="Palatino Linotype"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4531" w:type="dxa"/>
          </w:tcPr>
          <w:p w14:paraId="724DC55F" w14:textId="77777777" w:rsidR="009C1382" w:rsidRPr="009C1382" w:rsidRDefault="009C1382" w:rsidP="00401222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</w:tbl>
    <w:p w14:paraId="20FD53AE" w14:textId="77777777" w:rsidR="009C1382" w:rsidRPr="009C1382" w:rsidRDefault="009C1382" w:rsidP="009C1382">
      <w:pPr>
        <w:spacing w:line="360" w:lineRule="auto"/>
        <w:rPr>
          <w:rFonts w:ascii="Palatino Linotype" w:hAnsi="Palatino Linotype"/>
          <w:sz w:val="20"/>
          <w:szCs w:val="20"/>
          <w:lang w:val="en-GB"/>
        </w:rPr>
      </w:pPr>
    </w:p>
    <w:p w14:paraId="25053845" w14:textId="77777777" w:rsidR="00637A2E" w:rsidRPr="009C1382" w:rsidRDefault="00637A2E" w:rsidP="009C1382">
      <w:pPr>
        <w:spacing w:line="360" w:lineRule="auto"/>
        <w:jc w:val="center"/>
        <w:rPr>
          <w:rFonts w:ascii="Palatino Linotype" w:hAnsi="Palatino Linotype"/>
          <w:sz w:val="20"/>
          <w:szCs w:val="20"/>
        </w:rPr>
      </w:pPr>
    </w:p>
    <w:sectPr w:rsidR="00637A2E" w:rsidRPr="009C1382" w:rsidSect="00BD097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50" w:right="1191" w:bottom="1418" w:left="1191" w:header="720" w:footer="5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22D3" w14:textId="77777777" w:rsidR="00BF6042" w:rsidRDefault="00BF6042">
      <w:r>
        <w:separator/>
      </w:r>
    </w:p>
  </w:endnote>
  <w:endnote w:type="continuationSeparator" w:id="0">
    <w:p w14:paraId="4825E157" w14:textId="77777777" w:rsidR="00BF6042" w:rsidRDefault="00BF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5A5" w14:textId="77777777" w:rsidR="00095BAA" w:rsidRDefault="00D10659" w:rsidP="00D10659">
    <w:r>
      <w:t xml:space="preserve">Seite </w:t>
    </w:r>
    <w:r w:rsidR="00FF089A" w:rsidRPr="00D10659">
      <w:fldChar w:fldCharType="begin"/>
    </w:r>
    <w:r w:rsidR="00FF089A" w:rsidRPr="00D10659">
      <w:instrText xml:space="preserve"> PAGE </w:instrText>
    </w:r>
    <w:r w:rsidR="00FF089A" w:rsidRPr="00D10659">
      <w:fldChar w:fldCharType="separate"/>
    </w:r>
    <w:r w:rsidR="00E037D2">
      <w:rPr>
        <w:noProof/>
      </w:rPr>
      <w:t>2</w:t>
    </w:r>
    <w:r w:rsidR="00FF089A" w:rsidRPr="00D10659">
      <w:fldChar w:fldCharType="end"/>
    </w:r>
    <w:r w:rsidR="00B77319">
      <w:t xml:space="preserve"> von </w:t>
    </w:r>
    <w:r w:rsidR="009C1382">
      <w:fldChar w:fldCharType="begin"/>
    </w:r>
    <w:r w:rsidR="009C1382">
      <w:instrText xml:space="preserve"> NUMPAGES </w:instrText>
    </w:r>
    <w:r w:rsidR="009C1382">
      <w:fldChar w:fldCharType="separate"/>
    </w:r>
    <w:r w:rsidR="00713D45">
      <w:rPr>
        <w:noProof/>
      </w:rPr>
      <w:t>1</w:t>
    </w:r>
    <w:r w:rsidR="009C1382">
      <w:rPr>
        <w:noProof/>
      </w:rPr>
      <w:fldChar w:fldCharType="end"/>
    </w:r>
  </w:p>
  <w:p w14:paraId="14934F81" w14:textId="77777777" w:rsidR="00C76E19" w:rsidRPr="00095BAA" w:rsidRDefault="009C1382" w:rsidP="00095BAA">
    <w:pPr>
      <w:rPr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010F" w14:textId="77777777" w:rsidR="001C10A2" w:rsidRDefault="00F80606" w:rsidP="00346DC6">
    <w:pPr>
      <w:pStyle w:val="Fuzeile"/>
      <w:tabs>
        <w:tab w:val="left" w:pos="2534"/>
      </w:tabs>
    </w:pPr>
    <w:r w:rsidRPr="003E387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8966BF4" wp14:editId="0DB83015">
              <wp:simplePos x="0" y="0"/>
              <wp:positionH relativeFrom="page">
                <wp:posOffset>252095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Line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21AE3" id="Line 2" o:spid="_x0000_s1026" style="position:absolute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8635" w14:textId="77777777" w:rsidR="00BF6042" w:rsidRDefault="00BF6042">
      <w:r>
        <w:separator/>
      </w:r>
    </w:p>
  </w:footnote>
  <w:footnote w:type="continuationSeparator" w:id="0">
    <w:p w14:paraId="32306EF8" w14:textId="77777777" w:rsidR="00BF6042" w:rsidRDefault="00BF6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4D9C" w14:textId="77777777" w:rsidR="008D73B0" w:rsidRDefault="008D73B0">
    <w:pPr>
      <w:pStyle w:val="Kopfzeile"/>
    </w:pPr>
    <w:r w:rsidRPr="003E387B">
      <w:rPr>
        <w:rFonts w:eastAsia="Times New Roman"/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5E2B05" wp14:editId="3EA53A87">
              <wp:simplePos x="0" y="0"/>
              <wp:positionH relativeFrom="page">
                <wp:posOffset>252095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6" name="Line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307AB" id="Line 2" o:spid="_x0000_s1026" style="position:absolute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DCF6" w14:textId="77777777" w:rsidR="003E387B" w:rsidRPr="00F46010" w:rsidRDefault="00F85CDD" w:rsidP="00C223F7">
    <w:pPr>
      <w:jc w:val="right"/>
      <w:rPr>
        <w:rFonts w:ascii="Palatino Linotype" w:hAnsi="Palatino Linotype"/>
        <w:w w:val="97"/>
        <w:sz w:val="16"/>
        <w:szCs w:val="16"/>
      </w:rPr>
    </w:pPr>
    <w:r w:rsidRPr="00F46010">
      <w:rPr>
        <w:rFonts w:ascii="Palatino Linotype" w:hAnsi="Palatino Linotype"/>
        <w:noProof/>
        <w:sz w:val="16"/>
        <w:szCs w:val="16"/>
        <w:lang w:eastAsia="de-DE"/>
      </w:rPr>
      <w:drawing>
        <wp:anchor distT="0" distB="0" distL="114300" distR="114300" simplePos="0" relativeHeight="251660288" behindDoc="1" locked="0" layoutInCell="1" allowOverlap="1" wp14:anchorId="63C33378" wp14:editId="529A680C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60000" cy="1440000"/>
          <wp:effectExtent l="0" t="0" r="3175" b="0"/>
          <wp:wrapNone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ÖAW-allgemien_K.em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6E9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AC2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00C27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0B4A2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27A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180C4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66FE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97254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B38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DCC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5D86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801D12"/>
    <w:multiLevelType w:val="hybridMultilevel"/>
    <w:tmpl w:val="C0448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85533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AEE7DC7"/>
    <w:multiLevelType w:val="multilevel"/>
    <w:tmpl w:val="8154F9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9C79AB"/>
    <w:multiLevelType w:val="multilevel"/>
    <w:tmpl w:val="3F5658F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7754B3"/>
    <w:multiLevelType w:val="hybridMultilevel"/>
    <w:tmpl w:val="2D7898F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86480B"/>
    <w:multiLevelType w:val="multilevel"/>
    <w:tmpl w:val="6EA41814"/>
    <w:styleLink w:val="Liste1"/>
    <w:lvl w:ilvl="0">
      <w:start w:val="1"/>
      <w:numFmt w:val="none"/>
      <w:pStyle w:val="Aufzhlung-Neustart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</w:rPr>
    </w:lvl>
    <w:lvl w:ilvl="1">
      <w:start w:val="1"/>
      <w:numFmt w:val="decimal"/>
      <w:pStyle w:val="AufzL1"/>
      <w:lvlText w:val="%2."/>
      <w:lvlJc w:val="left"/>
      <w:pPr>
        <w:tabs>
          <w:tab w:val="num" w:pos="284"/>
        </w:tabs>
        <w:ind w:left="284" w:hanging="284"/>
      </w:pPr>
      <w:rPr>
        <w:rFonts w:ascii="Palatino Linotype" w:hAnsi="Palatino Linotype" w:hint="default"/>
      </w:rPr>
    </w:lvl>
    <w:lvl w:ilvl="2">
      <w:start w:val="1"/>
      <w:numFmt w:val="decimal"/>
      <w:pStyle w:val="AufzL2"/>
      <w:lvlText w:val="%3."/>
      <w:lvlJc w:val="left"/>
      <w:pPr>
        <w:tabs>
          <w:tab w:val="num" w:pos="567"/>
        </w:tabs>
        <w:ind w:left="567" w:hanging="283"/>
      </w:pPr>
      <w:rPr>
        <w:rFonts w:ascii="Palatino Linotype" w:hAnsi="Palatino Linotype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2B56B7A"/>
    <w:multiLevelType w:val="multilevel"/>
    <w:tmpl w:val="6EA41814"/>
    <w:numStyleLink w:val="Liste1"/>
  </w:abstractNum>
  <w:abstractNum w:abstractNumId="18" w15:restartNumberingAfterBreak="0">
    <w:nsid w:val="15B90A2A"/>
    <w:multiLevelType w:val="multilevel"/>
    <w:tmpl w:val="6EA41814"/>
    <w:numStyleLink w:val="Liste1"/>
  </w:abstractNum>
  <w:abstractNum w:abstractNumId="19" w15:restartNumberingAfterBreak="0">
    <w:nsid w:val="168E03CF"/>
    <w:multiLevelType w:val="multilevel"/>
    <w:tmpl w:val="6EA41814"/>
    <w:numStyleLink w:val="Liste1"/>
  </w:abstractNum>
  <w:abstractNum w:abstractNumId="20" w15:restartNumberingAfterBreak="0">
    <w:nsid w:val="18657F1F"/>
    <w:multiLevelType w:val="hybridMultilevel"/>
    <w:tmpl w:val="4FF285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F57DC"/>
    <w:multiLevelType w:val="multilevel"/>
    <w:tmpl w:val="1D464A5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C919B9"/>
    <w:multiLevelType w:val="multilevel"/>
    <w:tmpl w:val="DCCE63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4934D2F"/>
    <w:multiLevelType w:val="multilevel"/>
    <w:tmpl w:val="73808C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8672E87"/>
    <w:multiLevelType w:val="multilevel"/>
    <w:tmpl w:val="82B60BA6"/>
    <w:styleLink w:val="Formatvorlage1"/>
    <w:lvl w:ilvl="0">
      <w:start w:val="1"/>
      <w:numFmt w:val="bullet"/>
      <w:pStyle w:val="ListeL1"/>
      <w:lvlText w:val="–"/>
      <w:lvlJc w:val="left"/>
      <w:pPr>
        <w:ind w:left="284" w:hanging="284"/>
      </w:pPr>
      <w:rPr>
        <w:rFonts w:ascii="Palatino Linotype" w:hAnsi="Palatino Linotype" w:hint="default"/>
        <w:color w:val="000000"/>
      </w:rPr>
    </w:lvl>
    <w:lvl w:ilvl="1">
      <w:start w:val="1"/>
      <w:numFmt w:val="bullet"/>
      <w:pStyle w:val="ListeL2"/>
      <w:lvlText w:val="–"/>
      <w:lvlJc w:val="left"/>
      <w:pPr>
        <w:ind w:left="567" w:hanging="283"/>
      </w:pPr>
      <w:rPr>
        <w:rFonts w:ascii="Palatino Linotype" w:hAnsi="Palatino Linotype" w:hint="default"/>
        <w:b w:val="0"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3E757B0"/>
    <w:multiLevelType w:val="multilevel"/>
    <w:tmpl w:val="067E93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19233F5"/>
    <w:multiLevelType w:val="multilevel"/>
    <w:tmpl w:val="6EA41814"/>
    <w:numStyleLink w:val="Liste1"/>
  </w:abstractNum>
  <w:abstractNum w:abstractNumId="27" w15:restartNumberingAfterBreak="0">
    <w:nsid w:val="432232BC"/>
    <w:multiLevelType w:val="multilevel"/>
    <w:tmpl w:val="6EA41814"/>
    <w:numStyleLink w:val="Liste1"/>
  </w:abstractNum>
  <w:abstractNum w:abstractNumId="28" w15:restartNumberingAfterBreak="0">
    <w:nsid w:val="485660F0"/>
    <w:multiLevelType w:val="hybridMultilevel"/>
    <w:tmpl w:val="97B8F1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D2831"/>
    <w:multiLevelType w:val="multilevel"/>
    <w:tmpl w:val="4CEEC8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0A62E3F"/>
    <w:multiLevelType w:val="hybridMultilevel"/>
    <w:tmpl w:val="DD68A35E"/>
    <w:lvl w:ilvl="0" w:tplc="EE608C1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6062D"/>
    <w:multiLevelType w:val="hybridMultilevel"/>
    <w:tmpl w:val="B6600994"/>
    <w:lvl w:ilvl="0" w:tplc="384E85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B35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A190451"/>
    <w:multiLevelType w:val="multilevel"/>
    <w:tmpl w:val="F0E41E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A465116"/>
    <w:multiLevelType w:val="multilevel"/>
    <w:tmpl w:val="51B04B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A8417AC"/>
    <w:multiLevelType w:val="multilevel"/>
    <w:tmpl w:val="6EA41814"/>
    <w:numStyleLink w:val="Liste1"/>
  </w:abstractNum>
  <w:abstractNum w:abstractNumId="36" w15:restartNumberingAfterBreak="0">
    <w:nsid w:val="6C803402"/>
    <w:multiLevelType w:val="multilevel"/>
    <w:tmpl w:val="E770400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3"/>
  </w:num>
  <w:num w:numId="13">
    <w:abstractNumId w:val="13"/>
  </w:num>
  <w:num w:numId="14">
    <w:abstractNumId w:val="14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5"/>
  </w:num>
  <w:num w:numId="18">
    <w:abstractNumId w:val="23"/>
  </w:num>
  <w:num w:numId="19">
    <w:abstractNumId w:val="29"/>
  </w:num>
  <w:num w:numId="20">
    <w:abstractNumId w:val="36"/>
  </w:num>
  <w:num w:numId="21">
    <w:abstractNumId w:val="36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1"/>
  </w:num>
  <w:num w:numId="27">
    <w:abstractNumId w:val="31"/>
  </w:num>
  <w:num w:numId="28">
    <w:abstractNumId w:val="32"/>
  </w:num>
  <w:num w:numId="29">
    <w:abstractNumId w:val="34"/>
  </w:num>
  <w:num w:numId="30">
    <w:abstractNumId w:val="12"/>
  </w:num>
  <w:num w:numId="31">
    <w:abstractNumId w:val="34"/>
  </w:num>
  <w:num w:numId="32">
    <w:abstractNumId w:val="34"/>
  </w:num>
  <w:num w:numId="33">
    <w:abstractNumId w:val="34"/>
  </w:num>
  <w:num w:numId="34">
    <w:abstractNumId w:val="34"/>
  </w:num>
  <w:num w:numId="35">
    <w:abstractNumId w:val="31"/>
  </w:num>
  <w:num w:numId="36">
    <w:abstractNumId w:val="30"/>
  </w:num>
  <w:num w:numId="37">
    <w:abstractNumId w:val="16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7"/>
  </w:num>
  <w:num w:numId="41">
    <w:abstractNumId w:val="24"/>
  </w:num>
  <w:num w:numId="42">
    <w:abstractNumId w:val="26"/>
  </w:num>
  <w:num w:numId="43">
    <w:abstractNumId w:val="35"/>
  </w:num>
  <w:num w:numId="44">
    <w:abstractNumId w:val="18"/>
  </w:num>
  <w:num w:numId="45">
    <w:abstractNumId w:val="19"/>
  </w:num>
  <w:num w:numId="46">
    <w:abstractNumId w:val="15"/>
  </w:num>
  <w:num w:numId="47">
    <w:abstractNumId w:val="11"/>
  </w:num>
  <w:num w:numId="48">
    <w:abstractNumId w:val="2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" w:dllVersion="2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42"/>
    <w:rsid w:val="000039B4"/>
    <w:rsid w:val="00020ABA"/>
    <w:rsid w:val="00023A51"/>
    <w:rsid w:val="00025560"/>
    <w:rsid w:val="0004421A"/>
    <w:rsid w:val="00066EC5"/>
    <w:rsid w:val="00067FA8"/>
    <w:rsid w:val="00081099"/>
    <w:rsid w:val="0008666A"/>
    <w:rsid w:val="00095BAA"/>
    <w:rsid w:val="000A3E8E"/>
    <w:rsid w:val="000B4D8D"/>
    <w:rsid w:val="000C0CDC"/>
    <w:rsid w:val="000C114F"/>
    <w:rsid w:val="000C282D"/>
    <w:rsid w:val="000D1EBE"/>
    <w:rsid w:val="000F2A6E"/>
    <w:rsid w:val="00106E8D"/>
    <w:rsid w:val="001433F5"/>
    <w:rsid w:val="001522CC"/>
    <w:rsid w:val="001568EC"/>
    <w:rsid w:val="00160F16"/>
    <w:rsid w:val="00163673"/>
    <w:rsid w:val="00163951"/>
    <w:rsid w:val="00163F5C"/>
    <w:rsid w:val="0018180C"/>
    <w:rsid w:val="00195B50"/>
    <w:rsid w:val="001A2DCB"/>
    <w:rsid w:val="001C10A2"/>
    <w:rsid w:val="001C4E71"/>
    <w:rsid w:val="001D5609"/>
    <w:rsid w:val="001D63C5"/>
    <w:rsid w:val="001F6EF6"/>
    <w:rsid w:val="00233F01"/>
    <w:rsid w:val="00241491"/>
    <w:rsid w:val="0025565B"/>
    <w:rsid w:val="002621C4"/>
    <w:rsid w:val="002667F2"/>
    <w:rsid w:val="00294B43"/>
    <w:rsid w:val="00295268"/>
    <w:rsid w:val="002B1294"/>
    <w:rsid w:val="002B6280"/>
    <w:rsid w:val="002B7D50"/>
    <w:rsid w:val="002C2DCD"/>
    <w:rsid w:val="002D18CF"/>
    <w:rsid w:val="002D57D0"/>
    <w:rsid w:val="002E0930"/>
    <w:rsid w:val="002F655F"/>
    <w:rsid w:val="00303567"/>
    <w:rsid w:val="0033702A"/>
    <w:rsid w:val="00346DC6"/>
    <w:rsid w:val="0036070F"/>
    <w:rsid w:val="0036477B"/>
    <w:rsid w:val="00370714"/>
    <w:rsid w:val="00382111"/>
    <w:rsid w:val="003836FD"/>
    <w:rsid w:val="00385A9E"/>
    <w:rsid w:val="003900DB"/>
    <w:rsid w:val="003A4B6B"/>
    <w:rsid w:val="003B2838"/>
    <w:rsid w:val="003C6F87"/>
    <w:rsid w:val="003D34D0"/>
    <w:rsid w:val="003E387B"/>
    <w:rsid w:val="00401BC0"/>
    <w:rsid w:val="004108F0"/>
    <w:rsid w:val="00411A01"/>
    <w:rsid w:val="0041594E"/>
    <w:rsid w:val="0042553D"/>
    <w:rsid w:val="00427CC7"/>
    <w:rsid w:val="004344F0"/>
    <w:rsid w:val="00434AFD"/>
    <w:rsid w:val="00446939"/>
    <w:rsid w:val="00447662"/>
    <w:rsid w:val="00453B43"/>
    <w:rsid w:val="0046271C"/>
    <w:rsid w:val="00464E7A"/>
    <w:rsid w:val="00464F6D"/>
    <w:rsid w:val="004730DC"/>
    <w:rsid w:val="00473A73"/>
    <w:rsid w:val="00475A09"/>
    <w:rsid w:val="00476E3F"/>
    <w:rsid w:val="0048455A"/>
    <w:rsid w:val="00495893"/>
    <w:rsid w:val="00496F3A"/>
    <w:rsid w:val="00497E9A"/>
    <w:rsid w:val="004B2D57"/>
    <w:rsid w:val="004B42EE"/>
    <w:rsid w:val="004B74F7"/>
    <w:rsid w:val="004C665F"/>
    <w:rsid w:val="004D022B"/>
    <w:rsid w:val="004D0B6C"/>
    <w:rsid w:val="004D12DD"/>
    <w:rsid w:val="004D24CE"/>
    <w:rsid w:val="004F089A"/>
    <w:rsid w:val="00511B09"/>
    <w:rsid w:val="00521A03"/>
    <w:rsid w:val="005254E0"/>
    <w:rsid w:val="005339A4"/>
    <w:rsid w:val="0053654D"/>
    <w:rsid w:val="0055625F"/>
    <w:rsid w:val="00557A7C"/>
    <w:rsid w:val="00560455"/>
    <w:rsid w:val="00566710"/>
    <w:rsid w:val="00567568"/>
    <w:rsid w:val="005A3E82"/>
    <w:rsid w:val="005A4712"/>
    <w:rsid w:val="005B2BE4"/>
    <w:rsid w:val="005B3E89"/>
    <w:rsid w:val="005B5BB8"/>
    <w:rsid w:val="005B5FFD"/>
    <w:rsid w:val="005C7C39"/>
    <w:rsid w:val="005C7DA2"/>
    <w:rsid w:val="005D028D"/>
    <w:rsid w:val="005D094E"/>
    <w:rsid w:val="005D2735"/>
    <w:rsid w:val="005E2394"/>
    <w:rsid w:val="005F65E1"/>
    <w:rsid w:val="00602400"/>
    <w:rsid w:val="00611485"/>
    <w:rsid w:val="00612420"/>
    <w:rsid w:val="006172D6"/>
    <w:rsid w:val="0062329F"/>
    <w:rsid w:val="00630A11"/>
    <w:rsid w:val="00637A2E"/>
    <w:rsid w:val="006440E8"/>
    <w:rsid w:val="006462C7"/>
    <w:rsid w:val="006630DE"/>
    <w:rsid w:val="00675F0D"/>
    <w:rsid w:val="006769B3"/>
    <w:rsid w:val="00681E81"/>
    <w:rsid w:val="00682E88"/>
    <w:rsid w:val="00694171"/>
    <w:rsid w:val="006B3EDF"/>
    <w:rsid w:val="006E4409"/>
    <w:rsid w:val="006F174D"/>
    <w:rsid w:val="006F3F62"/>
    <w:rsid w:val="006F51D3"/>
    <w:rsid w:val="00704F8E"/>
    <w:rsid w:val="00713D45"/>
    <w:rsid w:val="0072252A"/>
    <w:rsid w:val="0073364A"/>
    <w:rsid w:val="00743D39"/>
    <w:rsid w:val="00747807"/>
    <w:rsid w:val="00756FF1"/>
    <w:rsid w:val="00757096"/>
    <w:rsid w:val="00774424"/>
    <w:rsid w:val="007745C0"/>
    <w:rsid w:val="007833D9"/>
    <w:rsid w:val="00790DDE"/>
    <w:rsid w:val="007A2D7A"/>
    <w:rsid w:val="007B2081"/>
    <w:rsid w:val="007C222C"/>
    <w:rsid w:val="007E3A3C"/>
    <w:rsid w:val="007F4BA8"/>
    <w:rsid w:val="0081251A"/>
    <w:rsid w:val="00814B3E"/>
    <w:rsid w:val="00846B7E"/>
    <w:rsid w:val="00856F45"/>
    <w:rsid w:val="008605E4"/>
    <w:rsid w:val="008636B9"/>
    <w:rsid w:val="00881A3E"/>
    <w:rsid w:val="008A642B"/>
    <w:rsid w:val="008B12EE"/>
    <w:rsid w:val="008B2139"/>
    <w:rsid w:val="008B5D4B"/>
    <w:rsid w:val="008B75BA"/>
    <w:rsid w:val="008C1F5C"/>
    <w:rsid w:val="008C731B"/>
    <w:rsid w:val="008D73B0"/>
    <w:rsid w:val="008E0E9B"/>
    <w:rsid w:val="008F1046"/>
    <w:rsid w:val="00904D5B"/>
    <w:rsid w:val="009124AD"/>
    <w:rsid w:val="00913717"/>
    <w:rsid w:val="00920890"/>
    <w:rsid w:val="009342B1"/>
    <w:rsid w:val="00934CD9"/>
    <w:rsid w:val="009364C4"/>
    <w:rsid w:val="00946037"/>
    <w:rsid w:val="00946B4F"/>
    <w:rsid w:val="0095477B"/>
    <w:rsid w:val="00966942"/>
    <w:rsid w:val="00974F75"/>
    <w:rsid w:val="00976824"/>
    <w:rsid w:val="00976A36"/>
    <w:rsid w:val="00990A99"/>
    <w:rsid w:val="009937B7"/>
    <w:rsid w:val="00995A3B"/>
    <w:rsid w:val="009B2450"/>
    <w:rsid w:val="009B3C5B"/>
    <w:rsid w:val="009C1382"/>
    <w:rsid w:val="009C35F0"/>
    <w:rsid w:val="009C385B"/>
    <w:rsid w:val="009C3880"/>
    <w:rsid w:val="009D120F"/>
    <w:rsid w:val="009D24F9"/>
    <w:rsid w:val="009D545A"/>
    <w:rsid w:val="00A052A8"/>
    <w:rsid w:val="00A1348E"/>
    <w:rsid w:val="00A3651B"/>
    <w:rsid w:val="00A445DC"/>
    <w:rsid w:val="00A4610F"/>
    <w:rsid w:val="00A46BC0"/>
    <w:rsid w:val="00A50C58"/>
    <w:rsid w:val="00A51724"/>
    <w:rsid w:val="00A85782"/>
    <w:rsid w:val="00A9769D"/>
    <w:rsid w:val="00AB1A39"/>
    <w:rsid w:val="00AB5459"/>
    <w:rsid w:val="00AC72BE"/>
    <w:rsid w:val="00AD26F6"/>
    <w:rsid w:val="00AD7EC1"/>
    <w:rsid w:val="00AE70DD"/>
    <w:rsid w:val="00AE7FE2"/>
    <w:rsid w:val="00AF1A9C"/>
    <w:rsid w:val="00B01C47"/>
    <w:rsid w:val="00B2441C"/>
    <w:rsid w:val="00B35CBA"/>
    <w:rsid w:val="00B447F3"/>
    <w:rsid w:val="00B62D1B"/>
    <w:rsid w:val="00B77319"/>
    <w:rsid w:val="00B80719"/>
    <w:rsid w:val="00B907ED"/>
    <w:rsid w:val="00BA4C15"/>
    <w:rsid w:val="00BB29DD"/>
    <w:rsid w:val="00BC0E6C"/>
    <w:rsid w:val="00BD0977"/>
    <w:rsid w:val="00BE2EF7"/>
    <w:rsid w:val="00BE3C51"/>
    <w:rsid w:val="00BF12BE"/>
    <w:rsid w:val="00BF550F"/>
    <w:rsid w:val="00BF6042"/>
    <w:rsid w:val="00C05054"/>
    <w:rsid w:val="00C223F7"/>
    <w:rsid w:val="00C24742"/>
    <w:rsid w:val="00C31C37"/>
    <w:rsid w:val="00C50A33"/>
    <w:rsid w:val="00C51138"/>
    <w:rsid w:val="00C52D51"/>
    <w:rsid w:val="00C52FFD"/>
    <w:rsid w:val="00C74EA9"/>
    <w:rsid w:val="00C92BAA"/>
    <w:rsid w:val="00CA1A2B"/>
    <w:rsid w:val="00CB61A3"/>
    <w:rsid w:val="00CB7E68"/>
    <w:rsid w:val="00CC396E"/>
    <w:rsid w:val="00CF48D8"/>
    <w:rsid w:val="00CF5DF1"/>
    <w:rsid w:val="00D10659"/>
    <w:rsid w:val="00D14D65"/>
    <w:rsid w:val="00D200AC"/>
    <w:rsid w:val="00D417FE"/>
    <w:rsid w:val="00D43D5D"/>
    <w:rsid w:val="00D523FE"/>
    <w:rsid w:val="00D57836"/>
    <w:rsid w:val="00D57D20"/>
    <w:rsid w:val="00D63166"/>
    <w:rsid w:val="00D65C20"/>
    <w:rsid w:val="00D660CC"/>
    <w:rsid w:val="00D70DA6"/>
    <w:rsid w:val="00D75EF8"/>
    <w:rsid w:val="00D775D1"/>
    <w:rsid w:val="00D95043"/>
    <w:rsid w:val="00D95621"/>
    <w:rsid w:val="00DB07D3"/>
    <w:rsid w:val="00DB3B9F"/>
    <w:rsid w:val="00DB5108"/>
    <w:rsid w:val="00DD6740"/>
    <w:rsid w:val="00DD7153"/>
    <w:rsid w:val="00DE22DA"/>
    <w:rsid w:val="00DE3D6E"/>
    <w:rsid w:val="00DE744C"/>
    <w:rsid w:val="00E01C59"/>
    <w:rsid w:val="00E037D2"/>
    <w:rsid w:val="00E2241F"/>
    <w:rsid w:val="00E22A66"/>
    <w:rsid w:val="00E27B75"/>
    <w:rsid w:val="00E33E49"/>
    <w:rsid w:val="00E5221B"/>
    <w:rsid w:val="00E556AE"/>
    <w:rsid w:val="00E57FF9"/>
    <w:rsid w:val="00E76A5A"/>
    <w:rsid w:val="00E8074A"/>
    <w:rsid w:val="00E87049"/>
    <w:rsid w:val="00EB3BB0"/>
    <w:rsid w:val="00ED2E68"/>
    <w:rsid w:val="00EE3683"/>
    <w:rsid w:val="00EE528C"/>
    <w:rsid w:val="00EF7D67"/>
    <w:rsid w:val="00F1080E"/>
    <w:rsid w:val="00F17966"/>
    <w:rsid w:val="00F256C5"/>
    <w:rsid w:val="00F350A8"/>
    <w:rsid w:val="00F36BAF"/>
    <w:rsid w:val="00F46010"/>
    <w:rsid w:val="00F71A71"/>
    <w:rsid w:val="00F804FC"/>
    <w:rsid w:val="00F80606"/>
    <w:rsid w:val="00F85CDD"/>
    <w:rsid w:val="00F863CB"/>
    <w:rsid w:val="00FA4E6D"/>
    <w:rsid w:val="00FA66FF"/>
    <w:rsid w:val="00FA6AAB"/>
    <w:rsid w:val="00FB4085"/>
    <w:rsid w:val="00FB6377"/>
    <w:rsid w:val="00FB6630"/>
    <w:rsid w:val="00FC1590"/>
    <w:rsid w:val="00FC385E"/>
    <w:rsid w:val="00FC79DE"/>
    <w:rsid w:val="00FE2810"/>
    <w:rsid w:val="00FF089A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C4CD483"/>
  <w14:defaultImageDpi w14:val="300"/>
  <w15:docId w15:val="{5ECC7B2A-D73D-458A-8168-0B55B11C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6042"/>
    <w:rPr>
      <w:rFonts w:ascii="Calibri" w:eastAsiaTheme="minorHAnsi" w:hAnsi="Calibri"/>
      <w:sz w:val="22"/>
      <w:szCs w:val="22"/>
      <w:lang w:eastAsia="en-US"/>
    </w:rPr>
  </w:style>
  <w:style w:type="paragraph" w:styleId="berschrift1">
    <w:name w:val="heading 1"/>
    <w:aliases w:val="Ü1"/>
    <w:basedOn w:val="Standardtext"/>
    <w:next w:val="Standardtext"/>
    <w:uiPriority w:val="2"/>
    <w:qFormat/>
    <w:rsid w:val="0041594E"/>
    <w:pPr>
      <w:keepNext/>
      <w:outlineLvl w:val="0"/>
    </w:pPr>
    <w:rPr>
      <w:b/>
      <w:kern w:val="22"/>
      <w:szCs w:val="32"/>
    </w:rPr>
  </w:style>
  <w:style w:type="paragraph" w:styleId="berschrift2">
    <w:name w:val="heading 2"/>
    <w:aliases w:val="Ü2"/>
    <w:basedOn w:val="Standardtext"/>
    <w:next w:val="Standardtext"/>
    <w:uiPriority w:val="2"/>
    <w:qFormat/>
    <w:rsid w:val="00F256C5"/>
    <w:pPr>
      <w:keepNext/>
      <w:outlineLvl w:val="1"/>
    </w:pPr>
    <w:rPr>
      <w:szCs w:val="28"/>
      <w:u w:val="single"/>
    </w:rPr>
  </w:style>
  <w:style w:type="paragraph" w:styleId="berschrift3">
    <w:name w:val="heading 3"/>
    <w:basedOn w:val="Standard"/>
    <w:next w:val="Standard"/>
    <w:uiPriority w:val="2"/>
    <w:rsid w:val="0018180C"/>
    <w:pPr>
      <w:keepNext/>
      <w:outlineLvl w:val="2"/>
    </w:pPr>
    <w:rPr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Hervorh."/>
    <w:basedOn w:val="Absatz-Standardschriftart"/>
    <w:uiPriority w:val="20"/>
    <w:qFormat/>
    <w:rsid w:val="009C3880"/>
    <w:rPr>
      <w:b w:val="0"/>
      <w:i/>
      <w:iCs/>
    </w:rPr>
  </w:style>
  <w:style w:type="paragraph" w:customStyle="1" w:styleId="ListeL1">
    <w:name w:val="Liste L1"/>
    <w:basedOn w:val="Standardtext"/>
    <w:uiPriority w:val="4"/>
    <w:qFormat/>
    <w:rsid w:val="00DB3B9F"/>
    <w:pPr>
      <w:numPr>
        <w:numId w:val="41"/>
      </w:numPr>
    </w:pPr>
  </w:style>
  <w:style w:type="paragraph" w:customStyle="1" w:styleId="ListeL2">
    <w:name w:val="Liste L2"/>
    <w:basedOn w:val="ListeL1"/>
    <w:uiPriority w:val="4"/>
    <w:qFormat/>
    <w:rsid w:val="00DB3B9F"/>
    <w:pPr>
      <w:numPr>
        <w:ilvl w:val="1"/>
      </w:numPr>
    </w:pPr>
  </w:style>
  <w:style w:type="paragraph" w:styleId="Kopfzeile">
    <w:name w:val="header"/>
    <w:basedOn w:val="Standard"/>
    <w:rsid w:val="00A25A0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9B7443"/>
    <w:pPr>
      <w:tabs>
        <w:tab w:val="right" w:pos="7343"/>
      </w:tabs>
      <w:spacing w:line="180" w:lineRule="exact"/>
      <w:jc w:val="right"/>
    </w:pPr>
    <w:rPr>
      <w:rFonts w:ascii="Gotham Narrow Light" w:hAnsi="Gotham Narrow Light"/>
      <w:kern w:val="12"/>
      <w:sz w:val="14"/>
    </w:rPr>
  </w:style>
  <w:style w:type="character" w:styleId="Seitenzahl">
    <w:name w:val="page number"/>
    <w:basedOn w:val="Absatz-Standardschriftart"/>
    <w:rsid w:val="00A25A0D"/>
  </w:style>
  <w:style w:type="character" w:styleId="Hyperlink">
    <w:name w:val="Hyperlink"/>
    <w:basedOn w:val="Absatz-Standardschriftart"/>
    <w:rsid w:val="00557A7C"/>
    <w:rPr>
      <w:i/>
      <w:color w:val="0047BB"/>
      <w:lang w:bidi="en-US"/>
    </w:rPr>
  </w:style>
  <w:style w:type="paragraph" w:customStyle="1" w:styleId="Briefkopf">
    <w:name w:val="Briefkopf"/>
    <w:basedOn w:val="Standard"/>
    <w:rsid w:val="00F240BD"/>
    <w:pPr>
      <w:framePr w:w="2042" w:h="3062" w:wrap="around" w:vAnchor="page" w:hAnchor="page" w:x="9527" w:y="6493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FFFFFF" w:fill="auto"/>
      <w:spacing w:line="180" w:lineRule="exact"/>
    </w:pPr>
    <w:rPr>
      <w:rFonts w:ascii="Gotham Narrow Light" w:hAnsi="Gotham Narrow Light"/>
      <w:spacing w:val="-3"/>
      <w:kern w:val="12"/>
      <w:sz w:val="14"/>
    </w:rPr>
  </w:style>
  <w:style w:type="paragraph" w:customStyle="1" w:styleId="Adresskopf">
    <w:name w:val="Adresskopf"/>
    <w:basedOn w:val="Standardtext"/>
    <w:rsid w:val="00BF0289"/>
    <w:pPr>
      <w:framePr w:w="3782" w:h="1701" w:hSpace="181" w:vSpace="181" w:wrap="around" w:vAnchor="page" w:hAnchor="page" w:x="1419" w:y="3159"/>
      <w:shd w:val="clear" w:color="FFFFFF" w:fill="auto"/>
    </w:pPr>
  </w:style>
  <w:style w:type="paragraph" w:customStyle="1" w:styleId="AufzL1">
    <w:name w:val="Aufz. L1"/>
    <w:basedOn w:val="Standardtext"/>
    <w:uiPriority w:val="4"/>
    <w:qFormat/>
    <w:rsid w:val="00DE3D6E"/>
    <w:pPr>
      <w:numPr>
        <w:ilvl w:val="1"/>
        <w:numId w:val="45"/>
      </w:numPr>
      <w:tabs>
        <w:tab w:val="clear" w:pos="284"/>
      </w:tabs>
    </w:pPr>
  </w:style>
  <w:style w:type="paragraph" w:customStyle="1" w:styleId="AufzL2">
    <w:name w:val="Aufz. L2"/>
    <w:basedOn w:val="AufzL1"/>
    <w:uiPriority w:val="4"/>
    <w:qFormat/>
    <w:rsid w:val="00934CD9"/>
    <w:pPr>
      <w:numPr>
        <w:ilvl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42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424"/>
    <w:rPr>
      <w:rFonts w:ascii="Lucida Grande" w:eastAsiaTheme="minorEastAsia" w:hAnsi="Lucida Grande" w:cs="Lucida Grande"/>
      <w:spacing w:val="1"/>
      <w:kern w:val="14"/>
      <w:sz w:val="18"/>
      <w:szCs w:val="18"/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401B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01BC0"/>
    <w:rPr>
      <w:rFonts w:ascii="Arial" w:eastAsiaTheme="minorEastAsia" w:hAnsi="Arial"/>
      <w:i/>
      <w:iCs/>
      <w:color w:val="404040" w:themeColor="text1" w:themeTint="BF"/>
      <w:spacing w:val="1"/>
      <w:kern w:val="14"/>
      <w:szCs w:val="24"/>
      <w:lang w:eastAsia="en-US"/>
    </w:rPr>
  </w:style>
  <w:style w:type="numbering" w:customStyle="1" w:styleId="Liste1">
    <w:name w:val="Liste 1"/>
    <w:uiPriority w:val="99"/>
    <w:rsid w:val="00DE3D6E"/>
    <w:pPr>
      <w:numPr>
        <w:numId w:val="37"/>
      </w:numPr>
    </w:pPr>
  </w:style>
  <w:style w:type="numbering" w:customStyle="1" w:styleId="Formatvorlage1">
    <w:name w:val="Formatvorlage1"/>
    <w:uiPriority w:val="99"/>
    <w:rsid w:val="00020ABA"/>
    <w:pPr>
      <w:numPr>
        <w:numId w:val="41"/>
      </w:numPr>
    </w:pPr>
  </w:style>
  <w:style w:type="paragraph" w:styleId="Listenabsatz">
    <w:name w:val="List Paragraph"/>
    <w:basedOn w:val="Standard"/>
    <w:uiPriority w:val="34"/>
    <w:qFormat/>
    <w:rsid w:val="007E3A3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9C38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text">
    <w:name w:val="Standardtext"/>
    <w:basedOn w:val="Standard"/>
    <w:link w:val="StandardtextZchn"/>
    <w:qFormat/>
    <w:rsid w:val="00557A7C"/>
    <w:rPr>
      <w:lang w:bidi="en-US"/>
    </w:rPr>
  </w:style>
  <w:style w:type="character" w:customStyle="1" w:styleId="TitelZchn">
    <w:name w:val="Titel Zchn"/>
    <w:basedOn w:val="Absatz-Standardschriftart"/>
    <w:link w:val="Titel"/>
    <w:uiPriority w:val="10"/>
    <w:rsid w:val="009C388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StandardtextZchn">
    <w:name w:val="Standardtext Zchn"/>
    <w:basedOn w:val="Absatz-Standardschriftart"/>
    <w:link w:val="Standardtext"/>
    <w:rsid w:val="00557A7C"/>
    <w:rPr>
      <w:rFonts w:ascii="Palatino Linotype" w:eastAsiaTheme="minorEastAsia" w:hAnsi="Palatino Linotype"/>
      <w:kern w:val="14"/>
      <w:sz w:val="19"/>
      <w:szCs w:val="24"/>
      <w:lang w:eastAsia="en-US" w:bidi="en-US"/>
    </w:rPr>
  </w:style>
  <w:style w:type="paragraph" w:customStyle="1" w:styleId="Aufzhlung-Neustart">
    <w:name w:val="Aufzählung-Neustart"/>
    <w:basedOn w:val="Standardtext"/>
    <w:uiPriority w:val="22"/>
    <w:qFormat/>
    <w:rsid w:val="00DE3D6E"/>
    <w:pPr>
      <w:numPr>
        <w:numId w:val="45"/>
      </w:numPr>
    </w:pPr>
  </w:style>
  <w:style w:type="character" w:customStyle="1" w:styleId="KeineHervorhebung">
    <w:name w:val="Keine Hervorhebung"/>
    <w:basedOn w:val="Absatz-Standardschriftart"/>
    <w:uiPriority w:val="21"/>
    <w:qFormat/>
    <w:rsid w:val="004108F0"/>
  </w:style>
  <w:style w:type="character" w:styleId="Platzhaltertext">
    <w:name w:val="Placeholder Text"/>
    <w:basedOn w:val="Absatz-Standardschriftart"/>
    <w:uiPriority w:val="99"/>
    <w:semiHidden/>
    <w:rsid w:val="00946037"/>
    <w:rPr>
      <w:vanish/>
      <w:color w:val="D9D9D9" w:themeColor="background1" w:themeShade="D9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7A7C"/>
    <w:rPr>
      <w:color w:val="605E5C"/>
      <w:shd w:val="clear" w:color="auto" w:fill="E1DFDD"/>
    </w:rPr>
  </w:style>
  <w:style w:type="paragraph" w:customStyle="1" w:styleId="HervorhebungAW-Blau">
    <w:name w:val="Hervorhebung ÖAW-Blau"/>
    <w:basedOn w:val="Standardtext"/>
    <w:link w:val="HervorhebungAW-BlauZchn"/>
    <w:qFormat/>
    <w:rsid w:val="002B1294"/>
    <w:rPr>
      <w:color w:val="0047BB"/>
    </w:rPr>
  </w:style>
  <w:style w:type="character" w:customStyle="1" w:styleId="HervorhebungAW-BlauZchn">
    <w:name w:val="Hervorhebung ÖAW-Blau Zchn"/>
    <w:basedOn w:val="StandardtextZchn"/>
    <w:link w:val="HervorhebungAW-Blau"/>
    <w:rsid w:val="002B1294"/>
    <w:rPr>
      <w:rFonts w:ascii="Palatino Linotype" w:eastAsiaTheme="minorEastAsia" w:hAnsi="Palatino Linotype"/>
      <w:color w:val="0047BB"/>
      <w:kern w:val="14"/>
      <w:sz w:val="19"/>
      <w:szCs w:val="24"/>
      <w:lang w:eastAsia="en-US" w:bidi="en-US"/>
    </w:rPr>
  </w:style>
  <w:style w:type="table" w:styleId="Tabellenraster">
    <w:name w:val="Table Grid"/>
    <w:basedOn w:val="NormaleTabelle"/>
    <w:uiPriority w:val="39"/>
    <w:rsid w:val="00BD09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lunger\AppData\Roaming\Microsoft\SharedTemplates\Kopfpapier-&#214;AW-allgemein-dt.dotx" TargetMode="External"/></Relationships>
</file>

<file path=word/theme/theme1.xml><?xml version="1.0" encoding="utf-8"?>
<a:theme xmlns:a="http://schemas.openxmlformats.org/drawingml/2006/main" name="Office-Design">
  <a:themeElements>
    <a:clrScheme name="klar.">
      <a:dk1>
        <a:sysClr val="windowText" lastClr="000000"/>
      </a:dk1>
      <a:lt1>
        <a:sysClr val="window" lastClr="FFFFFF"/>
      </a:lt1>
      <a:dk2>
        <a:srgbClr val="006EB6"/>
      </a:dk2>
      <a:lt2>
        <a:srgbClr val="FFFFFF"/>
      </a:lt2>
      <a:accent1>
        <a:srgbClr val="008EA6"/>
      </a:accent1>
      <a:accent2>
        <a:srgbClr val="00AC8C"/>
      </a:accent2>
      <a:accent3>
        <a:srgbClr val="F79B2E"/>
      </a:accent3>
      <a:accent4>
        <a:srgbClr val="3C4981"/>
      </a:accent4>
      <a:accent5>
        <a:srgbClr val="9E549A"/>
      </a:accent5>
      <a:accent6>
        <a:srgbClr val="E16740"/>
      </a:accent6>
      <a:hlink>
        <a:srgbClr val="008EA6"/>
      </a:hlink>
      <a:folHlink>
        <a:srgbClr val="30E1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84BD00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Kopfpapier-ÖAW-allgemein-dt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/>
  <Company/>
  <LinksUpToDate>false</LinksUpToDate>
  <CharactersWithSpaces>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Bango, Michaela</dc:creator>
  <cp:keywords/>
  <dc:description/>
  <cp:lastModifiedBy>Schmidt, Petra</cp:lastModifiedBy>
  <cp:revision>2</cp:revision>
  <cp:lastPrinted>2023-11-30T13:43:00Z</cp:lastPrinted>
  <dcterms:created xsi:type="dcterms:W3CDTF">2024-01-22T16:42:00Z</dcterms:created>
  <dcterms:modified xsi:type="dcterms:W3CDTF">2024-01-22T16:42:00Z</dcterms:modified>
  <cp:category/>
</cp:coreProperties>
</file>