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FF" w:rsidRPr="00881A3E" w:rsidRDefault="000D78FF" w:rsidP="00453B43">
      <w:pPr>
        <w:pStyle w:val="Standardtext"/>
        <w:sectPr w:rsidR="000D78FF" w:rsidRPr="00881A3E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642A90" w:rsidRPr="001666E1" w:rsidRDefault="00642A90" w:rsidP="00642A90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480" w:after="240" w:line="260" w:lineRule="exact"/>
        <w:jc w:val="center"/>
        <w:outlineLvl w:val="0"/>
        <w:rPr>
          <w:rFonts w:eastAsia="MS Gothic"/>
          <w:b/>
          <w:bCs/>
          <w:kern w:val="0"/>
          <w:sz w:val="32"/>
          <w:szCs w:val="32"/>
          <w:lang w:val="en-US"/>
        </w:rPr>
      </w:pPr>
      <w:r w:rsidRPr="001666E1">
        <w:rPr>
          <w:rFonts w:eastAsia="MS Gothic"/>
          <w:b/>
          <w:bCs/>
          <w:kern w:val="0"/>
          <w:sz w:val="32"/>
          <w:szCs w:val="32"/>
          <w:lang w:val="en-US"/>
        </w:rPr>
        <w:t xml:space="preserve">Application for </w:t>
      </w:r>
      <w:r w:rsidR="00136A46">
        <w:rPr>
          <w:rFonts w:eastAsia="MS Gothic"/>
          <w:b/>
          <w:bCs/>
          <w:kern w:val="0"/>
          <w:sz w:val="32"/>
          <w:szCs w:val="32"/>
          <w:lang w:val="en-US"/>
        </w:rPr>
        <w:t xml:space="preserve">HORIZON EUROPE </w:t>
      </w:r>
      <w:r w:rsidR="0002520F" w:rsidRPr="001666E1">
        <w:rPr>
          <w:rFonts w:eastAsia="MS Gothic"/>
          <w:b/>
          <w:bCs/>
          <w:kern w:val="0"/>
          <w:sz w:val="32"/>
          <w:szCs w:val="32"/>
          <w:lang w:val="en-US"/>
        </w:rPr>
        <w:t>-</w:t>
      </w:r>
      <w:r w:rsidR="00136A46">
        <w:rPr>
          <w:rFonts w:eastAsia="MS Gothic"/>
          <w:b/>
          <w:bCs/>
          <w:kern w:val="0"/>
          <w:sz w:val="32"/>
          <w:szCs w:val="32"/>
          <w:lang w:val="en-US"/>
        </w:rPr>
        <w:t xml:space="preserve"> </w:t>
      </w:r>
      <w:r w:rsidRPr="001666E1">
        <w:rPr>
          <w:rFonts w:eastAsia="MS Gothic"/>
          <w:b/>
          <w:bCs/>
          <w:kern w:val="0"/>
          <w:sz w:val="32"/>
          <w:szCs w:val="32"/>
          <w:lang w:val="en-US"/>
        </w:rPr>
        <w:t>Incoming Fellowships</w:t>
      </w:r>
    </w:p>
    <w:p w:rsidR="00642A90" w:rsidRPr="001666E1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b/>
          <w:kern w:val="0"/>
          <w:sz w:val="24"/>
          <w:szCs w:val="19"/>
          <w:lang w:val="en-US"/>
        </w:rPr>
      </w:pPr>
    </w:p>
    <w:p w:rsidR="00001C63" w:rsidRPr="00642A90" w:rsidRDefault="00001C63" w:rsidP="00001C63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120" w:line="260" w:lineRule="exact"/>
        <w:outlineLvl w:val="0"/>
        <w:rPr>
          <w:rFonts w:eastAsia="MS Gothic"/>
          <w:b/>
          <w:bCs/>
          <w:kern w:val="0"/>
          <w:sz w:val="24"/>
          <w:lang w:val="en-US"/>
        </w:rPr>
      </w:pPr>
      <w:r w:rsidRPr="00642A90">
        <w:rPr>
          <w:rFonts w:eastAsia="MS Gothic"/>
          <w:b/>
          <w:bCs/>
          <w:kern w:val="0"/>
          <w:sz w:val="24"/>
          <w:lang w:val="en-US"/>
        </w:rPr>
        <w:t>Guidelines for Applicants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  <w:lang w:val="en-US"/>
        </w:rPr>
      </w:pP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 w:cs="Arial"/>
          <w:b/>
          <w:kern w:val="0"/>
          <w:szCs w:val="19"/>
          <w:lang w:val="en-US"/>
        </w:rPr>
      </w:pPr>
      <w:r>
        <w:rPr>
          <w:rFonts w:eastAsia="Calibri" w:cs="Arial"/>
          <w:b/>
          <w:kern w:val="0"/>
          <w:szCs w:val="19"/>
          <w:lang w:val="en-US"/>
        </w:rPr>
        <w:t>Objective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 xml:space="preserve">The Austrian Academy of Sciences is offering Incoming Fellowships so that </w:t>
      </w:r>
      <w:r>
        <w:rPr>
          <w:rFonts w:eastAsia="Calibri" w:cs="Arial"/>
          <w:kern w:val="0"/>
          <w:szCs w:val="19"/>
          <w:lang w:val="en-US"/>
        </w:rPr>
        <w:t>international, early-career</w:t>
      </w:r>
      <w:r w:rsidRPr="00642A90">
        <w:rPr>
          <w:rFonts w:eastAsia="Calibri" w:cs="Arial"/>
          <w:kern w:val="0"/>
          <w:szCs w:val="19"/>
          <w:lang w:val="en-US"/>
        </w:rPr>
        <w:t xml:space="preserve"> researchers have the opportunity to </w:t>
      </w:r>
      <w:r>
        <w:rPr>
          <w:rFonts w:eastAsia="Calibri" w:cs="Arial"/>
          <w:kern w:val="0"/>
          <w:szCs w:val="19"/>
          <w:lang w:val="en-US"/>
        </w:rPr>
        <w:t>get to know</w:t>
      </w:r>
      <w:r w:rsidRPr="00642A90">
        <w:rPr>
          <w:rFonts w:eastAsia="Calibri" w:cs="Arial"/>
          <w:kern w:val="0"/>
          <w:szCs w:val="19"/>
          <w:lang w:val="en-US"/>
        </w:rPr>
        <w:t xml:space="preserve"> the host institution as an excellent research organization for </w:t>
      </w:r>
      <w:r w:rsidR="004330AC">
        <w:rPr>
          <w:rFonts w:eastAsia="Calibri" w:cs="Arial"/>
          <w:kern w:val="0"/>
          <w:szCs w:val="19"/>
          <w:lang w:val="en-US"/>
        </w:rPr>
        <w:t>HORIZON</w:t>
      </w:r>
      <w:r w:rsidR="00136A46">
        <w:rPr>
          <w:rFonts w:eastAsia="Calibri" w:cs="Arial"/>
          <w:kern w:val="0"/>
          <w:szCs w:val="19"/>
          <w:lang w:val="en-US"/>
        </w:rPr>
        <w:t xml:space="preserve"> Europe</w:t>
      </w:r>
      <w:r w:rsidRPr="00642A90">
        <w:rPr>
          <w:rFonts w:eastAsia="Calibri" w:cs="Arial"/>
          <w:kern w:val="0"/>
          <w:szCs w:val="19"/>
          <w:lang w:val="en-US"/>
        </w:rPr>
        <w:t xml:space="preserve"> projects. Outstanding researchers wishing to apply for an ERC Starting/Consolidator Grant or a Marie Skłodowska Curie </w:t>
      </w:r>
      <w:r w:rsidR="004330AC">
        <w:rPr>
          <w:rFonts w:eastAsia="Calibri" w:cs="Arial"/>
          <w:kern w:val="0"/>
          <w:szCs w:val="19"/>
          <w:lang w:val="en-US"/>
        </w:rPr>
        <w:t>Postdoctoral</w:t>
      </w:r>
      <w:r>
        <w:rPr>
          <w:rFonts w:eastAsia="Calibri" w:cs="Arial"/>
          <w:kern w:val="0"/>
          <w:szCs w:val="19"/>
          <w:lang w:val="en-US"/>
        </w:rPr>
        <w:t xml:space="preserve"> </w:t>
      </w:r>
      <w:r w:rsidRPr="00642A90">
        <w:rPr>
          <w:rFonts w:eastAsia="Calibri" w:cs="Arial"/>
          <w:kern w:val="0"/>
          <w:szCs w:val="19"/>
          <w:lang w:val="en-US"/>
        </w:rPr>
        <w:t>Fellowship</w:t>
      </w:r>
      <w:r>
        <w:rPr>
          <w:rFonts w:eastAsia="Calibri" w:cs="Arial"/>
          <w:kern w:val="0"/>
          <w:szCs w:val="19"/>
          <w:lang w:val="en-US"/>
        </w:rPr>
        <w:t xml:space="preserve"> (MSC</w:t>
      </w:r>
      <w:r w:rsidR="003D48C1">
        <w:rPr>
          <w:rFonts w:eastAsia="Calibri" w:cs="Arial"/>
          <w:kern w:val="0"/>
          <w:szCs w:val="19"/>
          <w:lang w:val="en-US"/>
        </w:rPr>
        <w:t>A</w:t>
      </w:r>
      <w:r>
        <w:rPr>
          <w:rFonts w:eastAsia="Calibri" w:cs="Arial"/>
          <w:kern w:val="0"/>
          <w:szCs w:val="19"/>
          <w:lang w:val="en-US"/>
        </w:rPr>
        <w:t>-</w:t>
      </w:r>
      <w:r w:rsidR="00136A46">
        <w:rPr>
          <w:rFonts w:eastAsia="Calibri" w:cs="Arial"/>
          <w:kern w:val="0"/>
          <w:szCs w:val="19"/>
          <w:lang w:val="en-US"/>
        </w:rPr>
        <w:t>PF</w:t>
      </w:r>
      <w:r>
        <w:rPr>
          <w:rFonts w:eastAsia="Calibri" w:cs="Arial"/>
          <w:kern w:val="0"/>
          <w:szCs w:val="19"/>
          <w:lang w:val="en-US"/>
        </w:rPr>
        <w:t>)</w:t>
      </w:r>
      <w:r w:rsidRPr="00642A90">
        <w:rPr>
          <w:rFonts w:eastAsia="Calibri" w:cs="Arial"/>
          <w:kern w:val="0"/>
          <w:szCs w:val="19"/>
          <w:lang w:val="en-US"/>
        </w:rPr>
        <w:t xml:space="preserve"> in one of the </w:t>
      </w:r>
      <w:r>
        <w:rPr>
          <w:rFonts w:eastAsia="Calibri" w:cs="Arial"/>
          <w:kern w:val="0"/>
          <w:szCs w:val="19"/>
          <w:lang w:val="en-US"/>
        </w:rPr>
        <w:t xml:space="preserve">disciplines represented at an </w:t>
      </w:r>
      <w:r w:rsidRPr="00642A90">
        <w:rPr>
          <w:rFonts w:eastAsia="Calibri" w:cs="Arial"/>
          <w:kern w:val="0"/>
          <w:szCs w:val="19"/>
          <w:lang w:val="en-US"/>
        </w:rPr>
        <w:t xml:space="preserve">OeAW institute are invited </w:t>
      </w:r>
      <w:r>
        <w:rPr>
          <w:rFonts w:eastAsia="Calibri" w:cs="Arial"/>
          <w:kern w:val="0"/>
          <w:szCs w:val="19"/>
          <w:lang w:val="en-US"/>
        </w:rPr>
        <w:t>to</w:t>
      </w:r>
      <w:r w:rsidRPr="00642A90">
        <w:rPr>
          <w:rFonts w:eastAsia="Calibri" w:cs="Arial"/>
          <w:kern w:val="0"/>
          <w:szCs w:val="19"/>
          <w:lang w:val="en-US"/>
        </w:rPr>
        <w:t xml:space="preserve"> a short term </w:t>
      </w:r>
      <w:r w:rsidR="001666E1">
        <w:rPr>
          <w:rFonts w:eastAsia="Calibri" w:cs="Arial"/>
          <w:kern w:val="0"/>
          <w:szCs w:val="19"/>
          <w:lang w:val="en-US"/>
        </w:rPr>
        <w:t>stay</w:t>
      </w:r>
      <w:r w:rsidRPr="00642A90">
        <w:rPr>
          <w:rFonts w:eastAsia="Calibri" w:cs="Arial"/>
          <w:kern w:val="0"/>
          <w:szCs w:val="19"/>
          <w:lang w:val="en-US"/>
        </w:rPr>
        <w:t xml:space="preserve"> (or a series of preparatory short time </w:t>
      </w:r>
      <w:r w:rsidR="001666E1">
        <w:rPr>
          <w:rFonts w:eastAsia="Calibri" w:cs="Arial"/>
          <w:kern w:val="0"/>
          <w:szCs w:val="19"/>
          <w:lang w:val="en-US"/>
        </w:rPr>
        <w:t>visit</w:t>
      </w:r>
      <w:r w:rsidRPr="00642A90">
        <w:rPr>
          <w:rFonts w:eastAsia="Calibri" w:cs="Arial"/>
          <w:kern w:val="0"/>
          <w:szCs w:val="19"/>
          <w:lang w:val="en-US"/>
        </w:rPr>
        <w:t xml:space="preserve">s) </w:t>
      </w:r>
      <w:r>
        <w:rPr>
          <w:rFonts w:eastAsia="Calibri" w:cs="Arial"/>
          <w:kern w:val="0"/>
          <w:szCs w:val="19"/>
          <w:lang w:val="en-US"/>
        </w:rPr>
        <w:t>at</w:t>
      </w:r>
      <w:r w:rsidRPr="00642A90">
        <w:rPr>
          <w:rFonts w:eastAsia="Calibri" w:cs="Arial"/>
          <w:kern w:val="0"/>
          <w:szCs w:val="19"/>
          <w:lang w:val="en-US"/>
        </w:rPr>
        <w:t xml:space="preserve"> the institute in order to experience the inspiring academic environment, </w:t>
      </w:r>
      <w:r>
        <w:rPr>
          <w:rFonts w:eastAsia="Calibri" w:cs="Arial"/>
          <w:kern w:val="0"/>
          <w:szCs w:val="19"/>
          <w:lang w:val="en-US"/>
        </w:rPr>
        <w:t xml:space="preserve">to </w:t>
      </w:r>
      <w:r w:rsidRPr="00642A90">
        <w:rPr>
          <w:rFonts w:eastAsia="Calibri" w:cs="Arial"/>
          <w:kern w:val="0"/>
          <w:szCs w:val="19"/>
          <w:lang w:val="en-US"/>
        </w:rPr>
        <w:t xml:space="preserve">further develop </w:t>
      </w:r>
      <w:r>
        <w:rPr>
          <w:rFonts w:eastAsia="Calibri" w:cs="Arial"/>
          <w:kern w:val="0"/>
          <w:szCs w:val="19"/>
          <w:lang w:val="en-US"/>
        </w:rPr>
        <w:t xml:space="preserve">and exchange on </w:t>
      </w:r>
      <w:r w:rsidRPr="00642A90">
        <w:rPr>
          <w:rFonts w:eastAsia="Calibri" w:cs="Arial"/>
          <w:kern w:val="0"/>
          <w:szCs w:val="19"/>
          <w:lang w:val="en-US"/>
        </w:rPr>
        <w:t>their research ideas with highly qualified OeAW colleagues</w:t>
      </w:r>
      <w:r>
        <w:rPr>
          <w:rFonts w:eastAsia="Calibri" w:cs="Arial"/>
          <w:kern w:val="0"/>
          <w:szCs w:val="19"/>
          <w:lang w:val="en-US"/>
        </w:rPr>
        <w:t>,</w:t>
      </w:r>
      <w:r w:rsidRPr="00642A90">
        <w:rPr>
          <w:rFonts w:eastAsia="Calibri" w:cs="Arial"/>
          <w:kern w:val="0"/>
          <w:szCs w:val="19"/>
          <w:lang w:val="en-US"/>
        </w:rPr>
        <w:t xml:space="preserve"> and </w:t>
      </w:r>
      <w:r>
        <w:rPr>
          <w:rFonts w:eastAsia="Calibri" w:cs="Arial"/>
          <w:kern w:val="0"/>
          <w:szCs w:val="19"/>
          <w:lang w:val="en-US"/>
        </w:rPr>
        <w:t xml:space="preserve">to </w:t>
      </w:r>
      <w:r w:rsidRPr="00642A90">
        <w:rPr>
          <w:rFonts w:eastAsia="Calibri" w:cs="Arial"/>
          <w:kern w:val="0"/>
          <w:szCs w:val="19"/>
          <w:lang w:val="en-US"/>
        </w:rPr>
        <w:t xml:space="preserve">make use of the guidance and support provided by the Grant Service when preparing their </w:t>
      </w:r>
      <w:r w:rsidR="00136A46">
        <w:rPr>
          <w:rFonts w:eastAsia="Calibri" w:cs="Arial"/>
          <w:kern w:val="0"/>
          <w:szCs w:val="19"/>
          <w:lang w:val="en-US"/>
        </w:rPr>
        <w:t xml:space="preserve">HORIZON </w:t>
      </w:r>
      <w:r w:rsidRPr="00642A90">
        <w:rPr>
          <w:rFonts w:eastAsia="Calibri" w:cs="Arial"/>
          <w:kern w:val="0"/>
          <w:szCs w:val="19"/>
          <w:lang w:val="en-US"/>
        </w:rPr>
        <w:t>proposal</w:t>
      </w:r>
      <w:r w:rsidR="001666E1">
        <w:rPr>
          <w:rFonts w:eastAsia="Calibri" w:cs="Arial"/>
          <w:kern w:val="0"/>
          <w:szCs w:val="19"/>
          <w:lang w:val="en-US"/>
        </w:rPr>
        <w:t xml:space="preserve">. The Incoming Fellowships aim </w:t>
      </w:r>
      <w:r w:rsidRPr="00642A90">
        <w:rPr>
          <w:rFonts w:eastAsia="Calibri" w:cs="Arial"/>
          <w:kern w:val="0"/>
          <w:szCs w:val="19"/>
          <w:lang w:val="en-US"/>
        </w:rPr>
        <w:t xml:space="preserve"> </w:t>
      </w:r>
    </w:p>
    <w:p w:rsidR="00001C63" w:rsidRPr="00642A90" w:rsidRDefault="001666E1" w:rsidP="00001C63">
      <w:pPr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>t</w:t>
      </w:r>
      <w:r w:rsidR="00001C63" w:rsidRPr="00642A90">
        <w:rPr>
          <w:rFonts w:eastAsia="Calibri" w:cs="Arial"/>
          <w:kern w:val="0"/>
          <w:szCs w:val="19"/>
          <w:lang w:val="en-US"/>
        </w:rPr>
        <w:t xml:space="preserve">o promote mobility and </w:t>
      </w:r>
      <w:r w:rsidR="00001C63">
        <w:rPr>
          <w:rFonts w:eastAsia="Calibri" w:cs="Arial"/>
          <w:kern w:val="0"/>
          <w:szCs w:val="19"/>
          <w:lang w:val="en-US"/>
        </w:rPr>
        <w:t>know more about OeAW as a</w:t>
      </w:r>
      <w:r w:rsidR="00001C63" w:rsidRPr="00642A90">
        <w:rPr>
          <w:rFonts w:eastAsia="Calibri" w:cs="Arial"/>
          <w:kern w:val="0"/>
          <w:szCs w:val="19"/>
          <w:lang w:val="en-US"/>
        </w:rPr>
        <w:t xml:space="preserve"> potential</w:t>
      </w:r>
      <w:r w:rsidR="00001C63">
        <w:rPr>
          <w:rFonts w:eastAsia="Calibri" w:cs="Arial"/>
          <w:kern w:val="0"/>
          <w:szCs w:val="19"/>
          <w:lang w:val="en-US"/>
        </w:rPr>
        <w:t xml:space="preserve"> future</w:t>
      </w:r>
      <w:r w:rsidR="00001C63" w:rsidRPr="00642A90">
        <w:rPr>
          <w:rFonts w:eastAsia="Calibri" w:cs="Arial"/>
          <w:kern w:val="0"/>
          <w:szCs w:val="19"/>
          <w:lang w:val="en-US"/>
        </w:rPr>
        <w:t xml:space="preserve"> host institution (institute, infrastructure, researchers, support services, etc.)</w:t>
      </w:r>
    </w:p>
    <w:p w:rsidR="00001C63" w:rsidRPr="00642A90" w:rsidRDefault="001666E1" w:rsidP="00001C63">
      <w:pPr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>t</w:t>
      </w:r>
      <w:r w:rsidR="00001C63">
        <w:rPr>
          <w:rFonts w:eastAsia="Calibri" w:cs="Arial"/>
          <w:kern w:val="0"/>
          <w:szCs w:val="19"/>
          <w:lang w:val="en-US"/>
        </w:rPr>
        <w:t xml:space="preserve">o make the OeAW as a host institution </w:t>
      </w:r>
      <w:r w:rsidR="00001C63" w:rsidRPr="00642A90">
        <w:rPr>
          <w:rFonts w:eastAsia="Calibri" w:cs="Arial"/>
          <w:kern w:val="0"/>
          <w:szCs w:val="19"/>
          <w:lang w:val="en-US"/>
        </w:rPr>
        <w:t>international</w:t>
      </w:r>
      <w:r w:rsidR="00001C63">
        <w:rPr>
          <w:rFonts w:eastAsia="Calibri" w:cs="Arial"/>
          <w:kern w:val="0"/>
          <w:szCs w:val="19"/>
          <w:lang w:val="en-US"/>
        </w:rPr>
        <w:t>ly more attractive</w:t>
      </w:r>
    </w:p>
    <w:p w:rsidR="00001C63" w:rsidRPr="00642A90" w:rsidRDefault="001666E1" w:rsidP="00001C63">
      <w:pPr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>t</w:t>
      </w:r>
      <w:r w:rsidR="00001C63" w:rsidRPr="00642A90">
        <w:rPr>
          <w:rFonts w:eastAsia="Calibri" w:cs="Arial"/>
          <w:kern w:val="0"/>
          <w:szCs w:val="19"/>
          <w:lang w:val="en-US"/>
        </w:rPr>
        <w:t>o increase international cooperation and scientific networking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ind w:left="720"/>
        <w:contextualSpacing/>
        <w:jc w:val="both"/>
        <w:rPr>
          <w:rFonts w:eastAsia="Calibri" w:cs="Arial"/>
          <w:kern w:val="0"/>
          <w:szCs w:val="19"/>
          <w:lang w:val="en-US"/>
        </w:rPr>
      </w:pP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b/>
          <w:kern w:val="0"/>
          <w:szCs w:val="19"/>
          <w:lang w:val="en-US"/>
        </w:rPr>
      </w:pPr>
      <w:r w:rsidRPr="00642A90">
        <w:rPr>
          <w:rFonts w:eastAsia="Calibri" w:cs="Arial"/>
          <w:b/>
          <w:kern w:val="0"/>
          <w:szCs w:val="19"/>
          <w:lang w:val="en-US"/>
        </w:rPr>
        <w:t>Target group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>Researchers of all disciplines currently not employed by OeAW</w:t>
      </w:r>
      <w:r>
        <w:rPr>
          <w:rFonts w:eastAsia="Calibri" w:cs="Arial"/>
          <w:kern w:val="0"/>
          <w:szCs w:val="19"/>
          <w:lang w:val="en-US"/>
        </w:rPr>
        <w:t xml:space="preserve">, </w:t>
      </w:r>
      <w:r w:rsidRPr="00642A90">
        <w:rPr>
          <w:rFonts w:eastAsia="Calibri" w:cs="Arial"/>
          <w:kern w:val="0"/>
          <w:szCs w:val="19"/>
          <w:lang w:val="en-US"/>
        </w:rPr>
        <w:t>fulfilling the</w:t>
      </w:r>
      <w:r>
        <w:rPr>
          <w:rFonts w:eastAsia="Calibri" w:cs="Arial"/>
          <w:kern w:val="0"/>
          <w:szCs w:val="19"/>
          <w:lang w:val="en-US"/>
        </w:rPr>
        <w:t xml:space="preserve"> eligibility criteria for a MSC</w:t>
      </w:r>
      <w:r w:rsidR="003D48C1">
        <w:rPr>
          <w:rFonts w:eastAsia="Calibri" w:cs="Arial"/>
          <w:kern w:val="0"/>
          <w:szCs w:val="19"/>
          <w:lang w:val="en-US"/>
        </w:rPr>
        <w:t>A</w:t>
      </w:r>
      <w:r>
        <w:rPr>
          <w:rFonts w:eastAsia="Calibri" w:cs="Arial"/>
          <w:kern w:val="0"/>
          <w:szCs w:val="19"/>
          <w:lang w:val="en-US"/>
        </w:rPr>
        <w:t>-</w:t>
      </w:r>
      <w:r w:rsidR="00136A46">
        <w:rPr>
          <w:rFonts w:eastAsia="Calibri" w:cs="Arial"/>
          <w:kern w:val="0"/>
          <w:szCs w:val="19"/>
          <w:lang w:val="en-US"/>
        </w:rPr>
        <w:t>PF</w:t>
      </w:r>
      <w:r w:rsidRPr="00642A90">
        <w:rPr>
          <w:rFonts w:eastAsia="Calibri" w:cs="Arial"/>
          <w:kern w:val="0"/>
          <w:szCs w:val="19"/>
          <w:lang w:val="en-US"/>
        </w:rPr>
        <w:t xml:space="preserve"> or a</w:t>
      </w:r>
      <w:r>
        <w:rPr>
          <w:rFonts w:eastAsia="Calibri" w:cs="Arial"/>
          <w:kern w:val="0"/>
          <w:szCs w:val="19"/>
          <w:lang w:val="en-US"/>
        </w:rPr>
        <w:t>n</w:t>
      </w:r>
      <w:r w:rsidRPr="00642A90">
        <w:rPr>
          <w:rFonts w:eastAsia="Calibri" w:cs="Arial"/>
          <w:kern w:val="0"/>
          <w:szCs w:val="19"/>
          <w:lang w:val="en-US"/>
        </w:rPr>
        <w:t xml:space="preserve"> ERC St</w:t>
      </w:r>
      <w:r>
        <w:rPr>
          <w:rFonts w:eastAsia="Calibri" w:cs="Arial"/>
          <w:kern w:val="0"/>
          <w:szCs w:val="19"/>
          <w:lang w:val="en-US"/>
        </w:rPr>
        <w:t>arting (StG)</w:t>
      </w:r>
      <w:r w:rsidRPr="00642A90">
        <w:rPr>
          <w:rFonts w:eastAsia="Calibri" w:cs="Arial"/>
          <w:kern w:val="0"/>
          <w:szCs w:val="19"/>
          <w:lang w:val="en-US"/>
        </w:rPr>
        <w:t xml:space="preserve"> or Co</w:t>
      </w:r>
      <w:r>
        <w:rPr>
          <w:rFonts w:eastAsia="Calibri" w:cs="Arial"/>
          <w:kern w:val="0"/>
          <w:szCs w:val="19"/>
          <w:lang w:val="en-US"/>
        </w:rPr>
        <w:t xml:space="preserve">nsolidator </w:t>
      </w:r>
      <w:r w:rsidRPr="00642A90">
        <w:rPr>
          <w:rFonts w:eastAsia="Calibri" w:cs="Arial"/>
          <w:kern w:val="0"/>
          <w:szCs w:val="19"/>
          <w:lang w:val="en-US"/>
        </w:rPr>
        <w:t>G</w:t>
      </w:r>
      <w:r>
        <w:rPr>
          <w:rFonts w:eastAsia="Calibri" w:cs="Arial"/>
          <w:kern w:val="0"/>
          <w:szCs w:val="19"/>
          <w:lang w:val="en-US"/>
        </w:rPr>
        <w:t>rant (CoG)</w:t>
      </w:r>
      <w:r w:rsidRPr="00642A90">
        <w:rPr>
          <w:rFonts w:eastAsia="Calibri" w:cs="Arial"/>
          <w:kern w:val="0"/>
          <w:szCs w:val="19"/>
          <w:lang w:val="en-US"/>
        </w:rPr>
        <w:t xml:space="preserve">, </w:t>
      </w:r>
      <w:r>
        <w:rPr>
          <w:rFonts w:eastAsia="Calibri" w:cs="Arial"/>
          <w:kern w:val="0"/>
          <w:szCs w:val="19"/>
          <w:lang w:val="en-US"/>
        </w:rPr>
        <w:t>and</w:t>
      </w:r>
      <w:r w:rsidRPr="00642A90">
        <w:rPr>
          <w:rFonts w:eastAsia="Calibri" w:cs="Arial"/>
          <w:kern w:val="0"/>
          <w:szCs w:val="19"/>
          <w:lang w:val="en-US"/>
        </w:rPr>
        <w:t xml:space="preserve"> </w:t>
      </w:r>
      <w:r>
        <w:rPr>
          <w:rFonts w:eastAsia="Calibri" w:cs="Arial"/>
          <w:kern w:val="0"/>
          <w:szCs w:val="19"/>
          <w:lang w:val="en-US"/>
        </w:rPr>
        <w:t>plann</w:t>
      </w:r>
      <w:r w:rsidRPr="00642A90">
        <w:rPr>
          <w:rFonts w:eastAsia="Calibri" w:cs="Arial"/>
          <w:kern w:val="0"/>
          <w:szCs w:val="19"/>
          <w:lang w:val="en-US"/>
        </w:rPr>
        <w:t xml:space="preserve">ing to apply for funding in one of these funding schemes </w:t>
      </w:r>
      <w:r>
        <w:rPr>
          <w:rFonts w:eastAsia="Calibri" w:cs="Arial"/>
          <w:kern w:val="0"/>
          <w:szCs w:val="19"/>
          <w:lang w:val="en-US"/>
        </w:rPr>
        <w:t>while choosing</w:t>
      </w:r>
      <w:r w:rsidRPr="00642A90">
        <w:rPr>
          <w:rFonts w:eastAsia="Calibri" w:cs="Arial"/>
          <w:kern w:val="0"/>
          <w:szCs w:val="19"/>
          <w:lang w:val="en-US"/>
        </w:rPr>
        <w:t xml:space="preserve"> OeAW as their </w:t>
      </w:r>
      <w:r>
        <w:rPr>
          <w:rFonts w:eastAsia="Calibri" w:cs="Arial"/>
          <w:kern w:val="0"/>
          <w:szCs w:val="19"/>
          <w:lang w:val="en-US"/>
        </w:rPr>
        <w:t>future</w:t>
      </w:r>
      <w:r w:rsidRPr="00642A90">
        <w:rPr>
          <w:rFonts w:eastAsia="Calibri" w:cs="Arial"/>
          <w:kern w:val="0"/>
          <w:szCs w:val="19"/>
          <w:lang w:val="en-US"/>
        </w:rPr>
        <w:t xml:space="preserve"> host institution (NB: </w:t>
      </w:r>
      <w:r>
        <w:rPr>
          <w:rFonts w:eastAsia="Calibri" w:cs="Arial"/>
          <w:kern w:val="0"/>
          <w:szCs w:val="19"/>
          <w:lang w:val="en-US"/>
        </w:rPr>
        <w:t xml:space="preserve">a </w:t>
      </w:r>
      <w:r w:rsidRPr="00642A90">
        <w:rPr>
          <w:rFonts w:eastAsia="Calibri" w:cs="Arial"/>
          <w:kern w:val="0"/>
          <w:szCs w:val="19"/>
          <w:lang w:val="en-US"/>
        </w:rPr>
        <w:t>declaration of consent</w:t>
      </w:r>
      <w:r>
        <w:rPr>
          <w:rFonts w:eastAsia="Calibri" w:cs="Arial"/>
          <w:kern w:val="0"/>
          <w:szCs w:val="19"/>
          <w:lang w:val="en-US"/>
        </w:rPr>
        <w:t xml:space="preserve"> by the head of the OeAW research unit is </w:t>
      </w:r>
      <w:r w:rsidRPr="00642A90">
        <w:rPr>
          <w:rFonts w:eastAsia="Calibri" w:cs="Arial"/>
          <w:kern w:val="0"/>
          <w:szCs w:val="19"/>
          <w:lang w:val="en-US"/>
        </w:rPr>
        <w:t>required).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b/>
          <w:kern w:val="0"/>
          <w:szCs w:val="19"/>
          <w:lang w:val="en-US"/>
        </w:rPr>
      </w:pP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b/>
          <w:kern w:val="0"/>
          <w:szCs w:val="19"/>
          <w:lang w:val="en-US"/>
        </w:rPr>
        <w:t>Fellowship</w:t>
      </w:r>
      <w:r w:rsidRPr="00642A90">
        <w:rPr>
          <w:rFonts w:eastAsia="Calibri" w:cs="Arial"/>
          <w:kern w:val="0"/>
          <w:szCs w:val="19"/>
          <w:lang w:val="en-US"/>
        </w:rPr>
        <w:t xml:space="preserve"> 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 w:cs="Arial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>Oe</w:t>
      </w:r>
      <w:r w:rsidRPr="00642A90">
        <w:rPr>
          <w:rFonts w:eastAsia="Calibri" w:cs="Arial"/>
          <w:kern w:val="0"/>
          <w:szCs w:val="19"/>
          <w:lang w:val="en-US"/>
        </w:rPr>
        <w:t>AW offers funding to international incoming fellows intending to submit a MSC</w:t>
      </w:r>
      <w:r w:rsidR="003D48C1">
        <w:rPr>
          <w:rFonts w:eastAsia="Calibri" w:cs="Arial"/>
          <w:kern w:val="0"/>
          <w:szCs w:val="19"/>
          <w:lang w:val="en-US"/>
        </w:rPr>
        <w:t>A</w:t>
      </w:r>
      <w:r>
        <w:rPr>
          <w:rFonts w:eastAsia="Calibri" w:cs="Arial"/>
          <w:kern w:val="0"/>
          <w:szCs w:val="19"/>
          <w:lang w:val="en-US"/>
        </w:rPr>
        <w:t>-</w:t>
      </w:r>
      <w:r w:rsidR="00136A46">
        <w:rPr>
          <w:rFonts w:eastAsia="Calibri" w:cs="Arial"/>
          <w:kern w:val="0"/>
          <w:szCs w:val="19"/>
          <w:lang w:val="en-US"/>
        </w:rPr>
        <w:t>PF</w:t>
      </w:r>
      <w:r w:rsidRPr="00642A90">
        <w:rPr>
          <w:rFonts w:eastAsia="Calibri" w:cs="Arial"/>
          <w:kern w:val="0"/>
          <w:szCs w:val="19"/>
          <w:lang w:val="en-US"/>
        </w:rPr>
        <w:t xml:space="preserve"> or an ERC St</w:t>
      </w:r>
      <w:r>
        <w:rPr>
          <w:rFonts w:eastAsia="Calibri" w:cs="Arial"/>
          <w:kern w:val="0"/>
          <w:szCs w:val="19"/>
          <w:lang w:val="en-US"/>
        </w:rPr>
        <w:t>G</w:t>
      </w:r>
      <w:r w:rsidRPr="00642A90">
        <w:rPr>
          <w:rFonts w:eastAsia="Calibri" w:cs="Arial"/>
          <w:kern w:val="0"/>
          <w:szCs w:val="19"/>
          <w:lang w:val="en-US"/>
        </w:rPr>
        <w:t>/</w:t>
      </w:r>
    </w:p>
    <w:p w:rsidR="00001C63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>Co</w:t>
      </w:r>
      <w:r>
        <w:rPr>
          <w:rFonts w:eastAsia="Calibri" w:cs="Arial"/>
          <w:kern w:val="0"/>
          <w:szCs w:val="19"/>
          <w:lang w:val="en-US"/>
        </w:rPr>
        <w:t>G,</w:t>
      </w:r>
      <w:r w:rsidRPr="00642A90">
        <w:rPr>
          <w:rFonts w:eastAsia="Calibri" w:cs="Arial"/>
          <w:kern w:val="0"/>
          <w:szCs w:val="19"/>
          <w:lang w:val="en-US"/>
        </w:rPr>
        <w:t xml:space="preserve"> and choosing </w:t>
      </w:r>
      <w:r>
        <w:rPr>
          <w:rFonts w:eastAsia="Calibri" w:cs="Arial"/>
          <w:kern w:val="0"/>
          <w:szCs w:val="19"/>
          <w:lang w:val="en-US"/>
        </w:rPr>
        <w:t>Oe</w:t>
      </w:r>
      <w:r w:rsidRPr="00642A90">
        <w:rPr>
          <w:rFonts w:eastAsia="Calibri" w:cs="Arial"/>
          <w:kern w:val="0"/>
          <w:szCs w:val="19"/>
          <w:lang w:val="en-US"/>
        </w:rPr>
        <w:t xml:space="preserve">AW as their host institution. Reimbursement up to a maximum of € 8,100 per fellow is awarded (max. €2,700 per month for a max. of 3 months, plus reimbursement of actual travel costs for 1 </w:t>
      </w:r>
      <w:r w:rsidR="00493DA6">
        <w:rPr>
          <w:rFonts w:eastAsia="Calibri" w:cs="Arial"/>
          <w:kern w:val="0"/>
          <w:szCs w:val="19"/>
          <w:lang w:val="en-US"/>
        </w:rPr>
        <w:t>round</w:t>
      </w:r>
      <w:r w:rsidRPr="00642A90">
        <w:rPr>
          <w:rFonts w:eastAsia="Calibri" w:cs="Arial"/>
          <w:kern w:val="0"/>
          <w:szCs w:val="19"/>
          <w:lang w:val="en-US"/>
        </w:rPr>
        <w:t xml:space="preserve"> trip; the research visits may however comprise of one single trip or several short trips).</w:t>
      </w:r>
    </w:p>
    <w:p w:rsidR="00136A46" w:rsidRPr="00642A90" w:rsidRDefault="00136A46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 w:cs="Arial"/>
          <w:kern w:val="0"/>
          <w:szCs w:val="19"/>
          <w:lang w:val="en-US"/>
        </w:rPr>
      </w:pPr>
      <w:r w:rsidRPr="00136A46">
        <w:rPr>
          <w:rFonts w:eastAsia="Calibri" w:cs="Arial"/>
          <w:b/>
          <w:kern w:val="0"/>
          <w:szCs w:val="19"/>
          <w:lang w:val="en-US"/>
        </w:rPr>
        <w:t xml:space="preserve">MSCA-PF max. </w:t>
      </w:r>
      <w:r w:rsidR="003D48C1" w:rsidRPr="00136A46">
        <w:rPr>
          <w:rFonts w:eastAsia="Calibri" w:cs="Arial"/>
          <w:b/>
          <w:kern w:val="0"/>
          <w:szCs w:val="19"/>
          <w:lang w:val="en-US"/>
        </w:rPr>
        <w:t>1-month</w:t>
      </w:r>
      <w:r w:rsidRPr="00136A46">
        <w:rPr>
          <w:rFonts w:eastAsia="Calibri" w:cs="Arial"/>
          <w:b/>
          <w:kern w:val="0"/>
          <w:szCs w:val="19"/>
          <w:lang w:val="en-US"/>
        </w:rPr>
        <w:t xml:space="preserve"> duration of stay</w:t>
      </w:r>
      <w:r>
        <w:rPr>
          <w:rFonts w:eastAsia="Calibri" w:cs="Arial"/>
          <w:kern w:val="0"/>
          <w:szCs w:val="19"/>
          <w:lang w:val="en-US"/>
        </w:rPr>
        <w:t>.</w:t>
      </w: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ascii="Calibri" w:eastAsia="Calibri" w:hAnsi="Calibri"/>
          <w:kern w:val="0"/>
          <w:sz w:val="22"/>
          <w:szCs w:val="21"/>
          <w:lang w:val="en-US"/>
        </w:rPr>
      </w:pPr>
    </w:p>
    <w:p w:rsidR="00001C63" w:rsidRPr="00642A90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b/>
          <w:kern w:val="0"/>
          <w:szCs w:val="19"/>
          <w:lang w:val="en-US"/>
        </w:rPr>
      </w:pPr>
      <w:r w:rsidRPr="00642A90">
        <w:rPr>
          <w:rFonts w:eastAsia="Calibri" w:cs="Arial"/>
          <w:b/>
          <w:kern w:val="0"/>
          <w:szCs w:val="19"/>
          <w:lang w:val="en-US"/>
        </w:rPr>
        <w:t>Requirements, proposal and award</w:t>
      </w:r>
    </w:p>
    <w:p w:rsidR="00001C63" w:rsidRDefault="00001C63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color w:val="000000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>Starting from 20</w:t>
      </w:r>
      <w:r w:rsidR="00136A46">
        <w:rPr>
          <w:rFonts w:eastAsia="Calibri" w:cs="Arial"/>
          <w:kern w:val="0"/>
          <w:szCs w:val="19"/>
          <w:lang w:val="en-US"/>
        </w:rPr>
        <w:t>21</w:t>
      </w:r>
      <w:r w:rsidRPr="00642A90">
        <w:rPr>
          <w:rFonts w:eastAsia="Calibri" w:cs="Arial"/>
          <w:kern w:val="0"/>
          <w:szCs w:val="19"/>
          <w:lang w:val="en-US"/>
        </w:rPr>
        <w:t xml:space="preserve">, on a continuous basis via a default form provided </w:t>
      </w:r>
      <w:r>
        <w:rPr>
          <w:rFonts w:eastAsia="Calibri" w:cs="Arial"/>
          <w:kern w:val="0"/>
          <w:szCs w:val="19"/>
          <w:lang w:val="en-US"/>
        </w:rPr>
        <w:t>by the Director for Institutes and Infrastructure</w:t>
      </w:r>
      <w:r w:rsidRPr="00642A90">
        <w:rPr>
          <w:rFonts w:eastAsia="Calibri" w:cs="Arial"/>
          <w:color w:val="000000"/>
          <w:kern w:val="0"/>
          <w:szCs w:val="19"/>
          <w:lang w:val="en-US"/>
        </w:rPr>
        <w:t>/Grant Service:</w:t>
      </w:r>
    </w:p>
    <w:p w:rsidR="008801EB" w:rsidRPr="00642A90" w:rsidRDefault="008801EB" w:rsidP="00001C6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Calibri" w:cs="Arial"/>
          <w:kern w:val="0"/>
          <w:szCs w:val="19"/>
          <w:lang w:val="en-US"/>
        </w:rPr>
      </w:pPr>
    </w:p>
    <w:p w:rsidR="00001C63" w:rsidRPr="008801EB" w:rsidRDefault="00001C63" w:rsidP="008801EB">
      <w:pPr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 xml:space="preserve">Nomination by the host institution </w:t>
      </w:r>
      <w:r>
        <w:rPr>
          <w:rFonts w:eastAsia="Calibri" w:cs="Arial"/>
          <w:kern w:val="0"/>
          <w:szCs w:val="19"/>
          <w:lang w:val="en-US"/>
        </w:rPr>
        <w:t>incl. a</w:t>
      </w:r>
      <w:r w:rsidRPr="00642A90">
        <w:rPr>
          <w:rFonts w:eastAsia="Calibri" w:cs="Arial"/>
          <w:kern w:val="0"/>
          <w:szCs w:val="19"/>
          <w:lang w:val="en-US"/>
        </w:rPr>
        <w:t xml:space="preserve"> declaration of consent by </w:t>
      </w:r>
      <w:r>
        <w:rPr>
          <w:rFonts w:eastAsia="Calibri" w:cs="Arial"/>
          <w:kern w:val="0"/>
          <w:szCs w:val="19"/>
          <w:lang w:val="en-US"/>
        </w:rPr>
        <w:t>head of the OeAW research unit</w:t>
      </w:r>
    </w:p>
    <w:p w:rsidR="00001C63" w:rsidRDefault="00001C63" w:rsidP="00001C63">
      <w:pPr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 xml:space="preserve">A cover letter of the fellow (including a short outline of the planned </w:t>
      </w:r>
      <w:r w:rsidR="008801EB">
        <w:rPr>
          <w:rFonts w:eastAsia="Calibri" w:cs="Arial"/>
          <w:kern w:val="0"/>
          <w:szCs w:val="19"/>
          <w:lang w:val="en-US"/>
        </w:rPr>
        <w:t>HORIZON</w:t>
      </w:r>
      <w:r w:rsidRPr="00642A90">
        <w:rPr>
          <w:rFonts w:eastAsia="Calibri" w:cs="Arial"/>
          <w:kern w:val="0"/>
          <w:szCs w:val="19"/>
          <w:lang w:val="en-US"/>
        </w:rPr>
        <w:t xml:space="preserve"> </w:t>
      </w:r>
      <w:r>
        <w:rPr>
          <w:rFonts w:eastAsia="Calibri" w:cs="Arial"/>
          <w:kern w:val="0"/>
          <w:szCs w:val="19"/>
          <w:lang w:val="en-US"/>
        </w:rPr>
        <w:t xml:space="preserve">project </w:t>
      </w:r>
      <w:r w:rsidRPr="00642A90">
        <w:rPr>
          <w:rFonts w:eastAsia="Calibri" w:cs="Arial"/>
          <w:kern w:val="0"/>
          <w:szCs w:val="19"/>
          <w:lang w:val="en-US"/>
        </w:rPr>
        <w:t>proposal)</w:t>
      </w:r>
    </w:p>
    <w:p w:rsidR="008801EB" w:rsidRPr="00642A90" w:rsidRDefault="008801EB" w:rsidP="00001C63">
      <w:pPr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>CV of the incoming fellow for eligibility check</w:t>
      </w:r>
    </w:p>
    <w:p w:rsidR="00001C63" w:rsidRPr="00642A90" w:rsidRDefault="00001C63" w:rsidP="00001C63">
      <w:pPr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kern w:val="0"/>
          <w:szCs w:val="19"/>
          <w:lang w:val="en-US"/>
        </w:rPr>
      </w:pPr>
      <w:r w:rsidRPr="00642A90">
        <w:rPr>
          <w:rFonts w:eastAsia="Calibri" w:cs="Arial"/>
          <w:kern w:val="0"/>
          <w:szCs w:val="19"/>
          <w:lang w:val="en-US"/>
        </w:rPr>
        <w:t xml:space="preserve">A compulsory submission of a proposal under the </w:t>
      </w:r>
      <w:r w:rsidR="004330AC">
        <w:rPr>
          <w:rFonts w:eastAsia="Calibri" w:cs="Arial"/>
          <w:kern w:val="0"/>
          <w:szCs w:val="19"/>
          <w:lang w:val="en-US"/>
        </w:rPr>
        <w:t>proposed</w:t>
      </w:r>
      <w:r w:rsidRPr="00642A90">
        <w:rPr>
          <w:rFonts w:eastAsia="Calibri" w:cs="Arial"/>
          <w:kern w:val="0"/>
          <w:szCs w:val="19"/>
          <w:lang w:val="en-US"/>
        </w:rPr>
        <w:t xml:space="preserve"> </w:t>
      </w:r>
      <w:r w:rsidR="003D48C1">
        <w:rPr>
          <w:rFonts w:eastAsia="Calibri" w:cs="Arial"/>
          <w:kern w:val="0"/>
          <w:szCs w:val="19"/>
          <w:lang w:val="en-US"/>
        </w:rPr>
        <w:t xml:space="preserve">HORIZON </w:t>
      </w:r>
      <w:r w:rsidRPr="00642A90">
        <w:rPr>
          <w:rFonts w:eastAsia="Calibri" w:cs="Arial"/>
          <w:kern w:val="0"/>
          <w:szCs w:val="19"/>
          <w:lang w:val="en-US"/>
        </w:rPr>
        <w:t xml:space="preserve">call </w:t>
      </w:r>
    </w:p>
    <w:p w:rsidR="00642A90" w:rsidRPr="00136A46" w:rsidRDefault="000139F5" w:rsidP="00136A46">
      <w:pPr>
        <w:numPr>
          <w:ilvl w:val="0"/>
          <w:numId w:val="8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contextualSpacing/>
        <w:jc w:val="both"/>
        <w:rPr>
          <w:rFonts w:eastAsia="Calibri" w:cs="Arial"/>
          <w:color w:val="000000"/>
          <w:kern w:val="0"/>
          <w:szCs w:val="19"/>
          <w:lang w:val="en-US"/>
        </w:rPr>
      </w:pPr>
      <w:r>
        <w:rPr>
          <w:rFonts w:eastAsia="Calibri" w:cs="Arial"/>
          <w:kern w:val="0"/>
          <w:szCs w:val="19"/>
          <w:lang w:val="en-US"/>
        </w:rPr>
        <w:t xml:space="preserve">The OEAW </w:t>
      </w:r>
      <w:r w:rsidR="00001C63" w:rsidRPr="00642A90">
        <w:rPr>
          <w:rFonts w:eastAsia="Calibri" w:cs="Arial"/>
          <w:kern w:val="0"/>
          <w:szCs w:val="19"/>
          <w:lang w:val="en-US"/>
        </w:rPr>
        <w:t xml:space="preserve">grants the </w:t>
      </w:r>
      <w:r w:rsidR="00001C63">
        <w:rPr>
          <w:rFonts w:eastAsia="Calibri" w:cs="Arial"/>
          <w:kern w:val="0"/>
          <w:szCs w:val="19"/>
          <w:lang w:val="en-US"/>
        </w:rPr>
        <w:t>fellowship</w:t>
      </w:r>
      <w:r w:rsidR="00001C63" w:rsidRPr="00642A90">
        <w:rPr>
          <w:rFonts w:eastAsia="Calibri" w:cs="Arial"/>
          <w:kern w:val="0"/>
          <w:szCs w:val="19"/>
          <w:lang w:val="en-US"/>
        </w:rPr>
        <w:t xml:space="preserve"> after an administrative examination by the Grant Service</w:t>
      </w:r>
      <w:r w:rsidR="00642A90" w:rsidRPr="000139F5">
        <w:rPr>
          <w:rFonts w:eastAsia="Calibri"/>
          <w:kern w:val="0"/>
          <w:szCs w:val="19"/>
          <w:lang w:val="en-US"/>
        </w:rPr>
        <w:br w:type="page"/>
      </w: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2346"/>
        <w:gridCol w:w="2191"/>
        <w:gridCol w:w="1310"/>
        <w:gridCol w:w="3213"/>
      </w:tblGrid>
      <w:tr w:rsidR="00642A90" w:rsidRPr="00642A90" w:rsidTr="00642A90">
        <w:tc>
          <w:tcPr>
            <w:tcW w:w="9060" w:type="dxa"/>
            <w:gridSpan w:val="4"/>
            <w:shd w:val="clear" w:color="auto" w:fill="E7E6E6"/>
          </w:tcPr>
          <w:p w:rsidR="00642A90" w:rsidRPr="008801EB" w:rsidRDefault="00642A90" w:rsidP="008801E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60" w:line="240" w:lineRule="auto"/>
              <w:rPr>
                <w:rFonts w:eastAsia="Calibri"/>
                <w:b/>
                <w:bCs/>
                <w:kern w:val="0"/>
                <w:szCs w:val="19"/>
              </w:rPr>
            </w:pPr>
            <w:r w:rsidRPr="00642A90">
              <w:rPr>
                <w:rFonts w:eastAsia="Calibri"/>
                <w:b/>
                <w:bCs/>
                <w:kern w:val="0"/>
                <w:szCs w:val="19"/>
              </w:rPr>
              <w:lastRenderedPageBreak/>
              <w:t>Details of Applicant</w:t>
            </w:r>
          </w:p>
        </w:tc>
      </w:tr>
      <w:tr w:rsidR="00642A90" w:rsidRPr="00642A90" w:rsidTr="008336C7">
        <w:tc>
          <w:tcPr>
            <w:tcW w:w="2346" w:type="dxa"/>
            <w:tcBorders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60" w:lineRule="exact"/>
              <w:rPr>
                <w:rFonts w:ascii="Calibri" w:eastAsia="Calibri" w:hAnsi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Academic degree(s):</w:t>
            </w:r>
          </w:p>
        </w:tc>
        <w:sdt>
          <w:sdtPr>
            <w:rPr>
              <w:rFonts w:eastAsia="Calibri"/>
              <w:kern w:val="0"/>
              <w:szCs w:val="19"/>
            </w:rPr>
            <w:id w:val="-466751348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2191" w:type="dxa"/>
                <w:tcBorders>
                  <w:left w:val="nil"/>
                  <w:righ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  <w:tc>
          <w:tcPr>
            <w:tcW w:w="1310" w:type="dxa"/>
            <w:tcBorders>
              <w:left w:val="nil"/>
              <w:right w:val="nil"/>
            </w:tcBorders>
          </w:tcPr>
          <w:p w:rsidR="00642A90" w:rsidRPr="00642A90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>
              <w:rPr>
                <w:rFonts w:eastAsia="Calibri"/>
                <w:kern w:val="0"/>
                <w:szCs w:val="19"/>
              </w:rPr>
              <w:t>I</w:t>
            </w:r>
            <w:r w:rsidR="00642A90" w:rsidRPr="00642A90">
              <w:rPr>
                <w:rFonts w:eastAsia="Calibri"/>
                <w:kern w:val="0"/>
                <w:szCs w:val="19"/>
              </w:rPr>
              <w:t>nstitute:</w:t>
            </w:r>
          </w:p>
        </w:tc>
        <w:sdt>
          <w:sdtPr>
            <w:rPr>
              <w:rFonts w:eastAsia="Calibri"/>
              <w:kern w:val="0"/>
              <w:szCs w:val="19"/>
            </w:rPr>
            <w:id w:val="1029685725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3213" w:type="dxa"/>
                <w:tcBorders>
                  <w:lef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c>
          <w:tcPr>
            <w:tcW w:w="2346" w:type="dxa"/>
            <w:tcBorders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Last name:</w:t>
            </w:r>
          </w:p>
        </w:tc>
        <w:sdt>
          <w:sdtPr>
            <w:rPr>
              <w:rFonts w:eastAsia="Calibri"/>
              <w:kern w:val="0"/>
              <w:szCs w:val="19"/>
            </w:rPr>
            <w:id w:val="-1755275504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2191" w:type="dxa"/>
                <w:tcBorders>
                  <w:left w:val="nil"/>
                  <w:righ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  <w:tc>
          <w:tcPr>
            <w:tcW w:w="1310" w:type="dxa"/>
            <w:tcBorders>
              <w:left w:val="nil"/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First name:</w:t>
            </w:r>
          </w:p>
        </w:tc>
        <w:sdt>
          <w:sdtPr>
            <w:rPr>
              <w:rFonts w:eastAsia="Calibri"/>
              <w:kern w:val="0"/>
              <w:szCs w:val="19"/>
            </w:rPr>
            <w:id w:val="-555629355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3213" w:type="dxa"/>
                <w:tcBorders>
                  <w:lef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c>
          <w:tcPr>
            <w:tcW w:w="2346" w:type="dxa"/>
            <w:tcBorders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Email:</w:t>
            </w:r>
          </w:p>
        </w:tc>
        <w:sdt>
          <w:sdtPr>
            <w:rPr>
              <w:rFonts w:eastAsia="Calibri"/>
              <w:kern w:val="0"/>
              <w:szCs w:val="19"/>
            </w:rPr>
            <w:id w:val="-1273398992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2191" w:type="dxa"/>
                <w:tcBorders>
                  <w:left w:val="nil"/>
                  <w:righ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  <w:tc>
          <w:tcPr>
            <w:tcW w:w="1310" w:type="dxa"/>
            <w:tcBorders>
              <w:left w:val="nil"/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Telephone:</w:t>
            </w:r>
          </w:p>
        </w:tc>
        <w:sdt>
          <w:sdtPr>
            <w:rPr>
              <w:rFonts w:eastAsia="Calibri"/>
              <w:kern w:val="0"/>
              <w:szCs w:val="19"/>
            </w:rPr>
            <w:id w:val="-187213288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3213" w:type="dxa"/>
                <w:tcBorders>
                  <w:lef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</w:tbl>
    <w:p w:rsidR="00642A90" w:rsidRPr="00642A90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</w:rPr>
      </w:pP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2299"/>
        <w:gridCol w:w="2499"/>
        <w:gridCol w:w="1281"/>
        <w:gridCol w:w="2981"/>
      </w:tblGrid>
      <w:tr w:rsidR="00642A90" w:rsidRPr="00642A90" w:rsidTr="00642A90">
        <w:tc>
          <w:tcPr>
            <w:tcW w:w="9060" w:type="dxa"/>
            <w:gridSpan w:val="4"/>
            <w:shd w:val="clear" w:color="auto" w:fill="E7E6E6"/>
          </w:tcPr>
          <w:p w:rsidR="00642A90" w:rsidRPr="00642A90" w:rsidRDefault="00642A90" w:rsidP="00B6634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60" w:after="60"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b/>
                <w:bCs/>
                <w:kern w:val="0"/>
                <w:szCs w:val="19"/>
              </w:rPr>
              <w:t>Details o</w:t>
            </w:r>
            <w:r w:rsidR="00B6634F">
              <w:rPr>
                <w:rFonts w:eastAsia="Calibri"/>
                <w:b/>
                <w:bCs/>
                <w:kern w:val="0"/>
                <w:szCs w:val="19"/>
              </w:rPr>
              <w:t>n</w:t>
            </w:r>
            <w:r w:rsidRPr="00642A90">
              <w:rPr>
                <w:rFonts w:eastAsia="Calibri"/>
                <w:b/>
                <w:bCs/>
                <w:kern w:val="0"/>
                <w:szCs w:val="19"/>
              </w:rPr>
              <w:t xml:space="preserve"> the Project</w:t>
            </w:r>
          </w:p>
        </w:tc>
      </w:tr>
      <w:tr w:rsidR="00642A90" w:rsidRPr="00642A90" w:rsidTr="008336C7">
        <w:tc>
          <w:tcPr>
            <w:tcW w:w="2299" w:type="dxa"/>
            <w:tcBorders>
              <w:bottom w:val="single" w:sz="4" w:space="0" w:color="auto"/>
              <w:right w:val="nil"/>
            </w:tcBorders>
          </w:tcPr>
          <w:p w:rsidR="008801EB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60" w:lineRule="exact"/>
              <w:rPr>
                <w:rFonts w:eastAsia="Calibri"/>
                <w:kern w:val="0"/>
                <w:szCs w:val="19"/>
              </w:rPr>
            </w:pPr>
            <w:r>
              <w:rPr>
                <w:rFonts w:eastAsia="Calibri"/>
                <w:kern w:val="0"/>
                <w:szCs w:val="19"/>
              </w:rPr>
              <w:t xml:space="preserve">HORIZON </w:t>
            </w:r>
          </w:p>
          <w:p w:rsidR="00642A90" w:rsidRPr="008801EB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60" w:lineRule="exact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Call identifier:</w:t>
            </w:r>
          </w:p>
        </w:tc>
        <w:sdt>
          <w:sdtPr>
            <w:rPr>
              <w:rFonts w:eastAsia="Calibri"/>
              <w:kern w:val="0"/>
              <w:szCs w:val="19"/>
            </w:rPr>
            <w:id w:val="-798064374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249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Call Deadline:</w:t>
            </w:r>
          </w:p>
        </w:tc>
        <w:sdt>
          <w:sdtPr>
            <w:rPr>
              <w:rFonts w:eastAsia="Calibri"/>
              <w:kern w:val="0"/>
              <w:szCs w:val="19"/>
            </w:rPr>
            <w:id w:val="-1860119667"/>
            <w:placeholder>
              <w:docPart w:val="1FE52F60A58545C2975060BF25E5937B"/>
            </w:placeholder>
            <w:showingPlcHdr/>
          </w:sdtPr>
          <w:sdtEndPr/>
          <w:sdtContent>
            <w:tc>
              <w:tcPr>
                <w:tcW w:w="2981" w:type="dxa"/>
                <w:tcBorders>
                  <w:left w:val="nil"/>
                  <w:bottom w:val="single" w:sz="4" w:space="0" w:color="auto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c>
          <w:tcPr>
            <w:tcW w:w="2299" w:type="dxa"/>
            <w:tcBorders>
              <w:bottom w:val="single" w:sz="4" w:space="0" w:color="auto"/>
              <w:right w:val="nil"/>
            </w:tcBorders>
          </w:tcPr>
          <w:p w:rsid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Acronym:</w:t>
            </w:r>
          </w:p>
          <w:p w:rsidR="008801EB" w:rsidRPr="00642A90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</w:tc>
        <w:sdt>
          <w:sdtPr>
            <w:rPr>
              <w:rFonts w:eastAsia="Calibri"/>
              <w:kern w:val="0"/>
              <w:szCs w:val="19"/>
            </w:rPr>
            <w:id w:val="837416569"/>
            <w:placeholder>
              <w:docPart w:val="1FE52F60A58545C2975060BF25E5937B"/>
            </w:placeholder>
            <w:showingPlcHdr/>
            <w:text/>
          </w:sdtPr>
          <w:sdtEndPr/>
          <w:sdtContent>
            <w:tc>
              <w:tcPr>
                <w:tcW w:w="6761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c>
          <w:tcPr>
            <w:tcW w:w="2299" w:type="dxa"/>
            <w:tcBorders>
              <w:bottom w:val="single" w:sz="4" w:space="0" w:color="auto"/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Title:</w:t>
            </w:r>
          </w:p>
        </w:tc>
        <w:tc>
          <w:tcPr>
            <w:tcW w:w="6761" w:type="dxa"/>
            <w:gridSpan w:val="3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eastAsia="Calibri"/>
                <w:kern w:val="0"/>
                <w:szCs w:val="19"/>
              </w:rPr>
              <w:id w:val="-153681818"/>
              <w:placeholder>
                <w:docPart w:val="1FE52F60A58545C2975060BF25E5937B"/>
              </w:placeholder>
              <w:showingPlcHdr/>
            </w:sdtPr>
            <w:sdtEndPr/>
            <w:sdtContent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sdtContent>
          </w:sdt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</w:tc>
      </w:tr>
      <w:tr w:rsidR="008801EB" w:rsidRPr="00642A90" w:rsidTr="00175ACA">
        <w:trPr>
          <w:trHeight w:val="331"/>
        </w:trPr>
        <w:tc>
          <w:tcPr>
            <w:tcW w:w="2299" w:type="dxa"/>
            <w:tcBorders>
              <w:top w:val="single" w:sz="4" w:space="0" w:color="auto"/>
              <w:right w:val="nil"/>
            </w:tcBorders>
          </w:tcPr>
          <w:p w:rsidR="008801EB" w:rsidRPr="008801EB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  <w:lang w:val="en-US"/>
              </w:rPr>
            </w:pPr>
            <w:r w:rsidRPr="008801EB">
              <w:rPr>
                <w:rFonts w:eastAsia="Calibri"/>
                <w:kern w:val="0"/>
                <w:szCs w:val="19"/>
                <w:lang w:val="en-US"/>
              </w:rPr>
              <w:t>Duration of stay:</w:t>
            </w:r>
          </w:p>
          <w:p w:rsidR="008801EB" w:rsidRPr="008801EB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  <w:lang w:val="en-US"/>
              </w:rPr>
            </w:pPr>
            <w:r w:rsidRPr="008801EB">
              <w:rPr>
                <w:rFonts w:eastAsia="Calibri"/>
                <w:kern w:val="0"/>
                <w:szCs w:val="19"/>
                <w:lang w:val="en-US"/>
              </w:rPr>
              <w:t>(MSCA</w:t>
            </w:r>
            <w:r>
              <w:rPr>
                <w:rFonts w:eastAsia="Calibri"/>
                <w:kern w:val="0"/>
                <w:szCs w:val="19"/>
                <w:lang w:val="en-US"/>
              </w:rPr>
              <w:t xml:space="preserve"> </w:t>
            </w:r>
            <w:r w:rsidRPr="008801EB">
              <w:rPr>
                <w:rFonts w:eastAsia="Calibri"/>
                <w:kern w:val="0"/>
                <w:szCs w:val="19"/>
                <w:lang w:val="en-US"/>
              </w:rPr>
              <w:t>1month max.</w:t>
            </w:r>
            <w:r>
              <w:rPr>
                <w:rFonts w:eastAsia="Calibri"/>
                <w:kern w:val="0"/>
                <w:szCs w:val="19"/>
                <w:lang w:val="en-US"/>
              </w:rPr>
              <w:t>)</w:t>
            </w:r>
          </w:p>
        </w:tc>
        <w:sdt>
          <w:sdtPr>
            <w:rPr>
              <w:rFonts w:eastAsia="Calibri"/>
              <w:kern w:val="0"/>
              <w:szCs w:val="19"/>
            </w:rPr>
            <w:id w:val="581948556"/>
            <w:placeholder>
              <w:docPart w:val="4B73F29D17D64C9A86E32881B9B6DB40"/>
            </w:placeholder>
            <w:showingPlcHdr/>
            <w:text/>
          </w:sdtPr>
          <w:sdtEndPr/>
          <w:sdtContent>
            <w:tc>
              <w:tcPr>
                <w:tcW w:w="6761" w:type="dxa"/>
                <w:gridSpan w:val="3"/>
                <w:tcBorders>
                  <w:top w:val="single" w:sz="4" w:space="0" w:color="auto"/>
                  <w:left w:val="nil"/>
                </w:tcBorders>
              </w:tcPr>
              <w:p w:rsidR="008801EB" w:rsidRPr="00642A90" w:rsidRDefault="008801EB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rPr>
          <w:trHeight w:val="331"/>
        </w:trPr>
        <w:tc>
          <w:tcPr>
            <w:tcW w:w="2299" w:type="dxa"/>
            <w:tcBorders>
              <w:top w:val="single" w:sz="4" w:space="0" w:color="auto"/>
              <w:right w:val="nil"/>
            </w:tcBorders>
          </w:tcPr>
          <w:p w:rsid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Starting- and end date:</w:t>
            </w:r>
          </w:p>
          <w:p w:rsidR="008801EB" w:rsidRPr="00642A90" w:rsidRDefault="008801EB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</w:tc>
        <w:sdt>
          <w:sdtPr>
            <w:rPr>
              <w:rFonts w:eastAsia="Calibri"/>
              <w:kern w:val="0"/>
              <w:szCs w:val="19"/>
            </w:rPr>
            <w:id w:val="-1417541806"/>
            <w:placeholder>
              <w:docPart w:val="1FE52F60A58545C2975060BF25E5937B"/>
            </w:placeholder>
            <w:showingPlcHdr/>
            <w:text/>
          </w:sdtPr>
          <w:sdtEndPr/>
          <w:sdtContent>
            <w:tc>
              <w:tcPr>
                <w:tcW w:w="6761" w:type="dxa"/>
                <w:gridSpan w:val="3"/>
                <w:tcBorders>
                  <w:top w:val="single" w:sz="4" w:space="0" w:color="auto"/>
                  <w:left w:val="nil"/>
                </w:tcBorders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rPr>
          <w:trHeight w:val="331"/>
        </w:trPr>
        <w:tc>
          <w:tcPr>
            <w:tcW w:w="2299" w:type="dxa"/>
            <w:tcBorders>
              <w:top w:val="single" w:sz="4" w:space="0" w:color="auto"/>
              <w:righ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Abstract: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nil"/>
            </w:tcBorders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  <w:lang w:val="en-US"/>
              </w:rPr>
            </w:pPr>
            <w:r w:rsidRPr="00642A90">
              <w:rPr>
                <w:rFonts w:eastAsia="Calibri"/>
                <w:kern w:val="0"/>
                <w:szCs w:val="19"/>
                <w:lang w:val="en-US"/>
              </w:rPr>
              <w:t>max. 250 words</w:t>
            </w:r>
          </w:p>
        </w:tc>
      </w:tr>
      <w:tr w:rsidR="00642A90" w:rsidRPr="00642A90" w:rsidTr="008336C7">
        <w:tc>
          <w:tcPr>
            <w:tcW w:w="9060" w:type="dxa"/>
            <w:gridSpan w:val="4"/>
          </w:tcPr>
          <w:sdt>
            <w:sdtPr>
              <w:rPr>
                <w:rFonts w:eastAsia="Calibri"/>
                <w:kern w:val="0"/>
                <w:szCs w:val="19"/>
              </w:rPr>
              <w:id w:val="-1710403344"/>
              <w:placeholder>
                <w:docPart w:val="1FE52F60A58545C2975060BF25E5937B"/>
              </w:placeholder>
            </w:sdtPr>
            <w:sdtEndPr/>
            <w:sdtContent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  <w:p w:rsidR="00642A90" w:rsidRPr="00642A90" w:rsidRDefault="00DE7D2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  <w:lang w:val="en-US"/>
                  </w:rPr>
                </w:pPr>
              </w:p>
            </w:sdtContent>
          </w:sdt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  <w:lang w:val="en-US"/>
              </w:rPr>
            </w:pPr>
          </w:p>
        </w:tc>
      </w:tr>
    </w:tbl>
    <w:p w:rsidR="00642A90" w:rsidRPr="00642A90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</w:rPr>
      </w:pP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42A90" w:rsidRPr="00DE7D20" w:rsidTr="00642A90">
        <w:tc>
          <w:tcPr>
            <w:tcW w:w="9060" w:type="dxa"/>
            <w:gridSpan w:val="2"/>
            <w:tcBorders>
              <w:bottom w:val="nil"/>
            </w:tcBorders>
            <w:shd w:val="clear" w:color="auto" w:fill="E7E6E6"/>
          </w:tcPr>
          <w:p w:rsidR="00642A90" w:rsidRPr="001666E1" w:rsidRDefault="00457BC1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60" w:line="240" w:lineRule="auto"/>
              <w:rPr>
                <w:rFonts w:eastAsia="Calibri"/>
                <w:kern w:val="0"/>
                <w:szCs w:val="19"/>
                <w:lang w:val="en-US"/>
              </w:rPr>
            </w:pPr>
            <w:r w:rsidRPr="00484908">
              <w:rPr>
                <w:rFonts w:eastAsia="Calibri"/>
                <w:b/>
                <w:bCs/>
                <w:kern w:val="0"/>
                <w:szCs w:val="19"/>
                <w:lang w:val="en-US"/>
              </w:rPr>
              <w:t>I</w:t>
            </w:r>
            <w:r w:rsidR="00A73437" w:rsidRPr="00484908">
              <w:rPr>
                <w:rFonts w:eastAsia="Calibri"/>
                <w:b/>
                <w:bCs/>
                <w:kern w:val="0"/>
                <w:szCs w:val="19"/>
                <w:lang w:val="en-US"/>
              </w:rPr>
              <w:t>,</w:t>
            </w:r>
            <w:r w:rsidRPr="00484908">
              <w:rPr>
                <w:rFonts w:eastAsia="Calibri"/>
                <w:b/>
                <w:bCs/>
                <w:kern w:val="0"/>
                <w:szCs w:val="19"/>
                <w:lang w:val="en-US"/>
              </w:rPr>
              <w:t xml:space="preserve"> hereby declare the correctness and completeness of all information given above</w:t>
            </w:r>
          </w:p>
        </w:tc>
      </w:tr>
      <w:tr w:rsidR="00642A90" w:rsidRPr="00DE7D20" w:rsidTr="00642A90">
        <w:tc>
          <w:tcPr>
            <w:tcW w:w="2263" w:type="dxa"/>
            <w:tcBorders>
              <w:top w:val="nil"/>
              <w:right w:val="nil"/>
            </w:tcBorders>
            <w:shd w:val="clear" w:color="auto" w:fill="E7E6E6"/>
          </w:tcPr>
          <w:p w:rsidR="00642A90" w:rsidRPr="001666E1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60" w:after="60" w:line="240" w:lineRule="auto"/>
              <w:rPr>
                <w:rFonts w:eastAsia="Calibri"/>
                <w:b/>
                <w:kern w:val="0"/>
                <w:szCs w:val="19"/>
                <w:lang w:val="en-US"/>
              </w:rPr>
            </w:pPr>
          </w:p>
        </w:tc>
        <w:tc>
          <w:tcPr>
            <w:tcW w:w="6797" w:type="dxa"/>
            <w:tcBorders>
              <w:top w:val="nil"/>
              <w:left w:val="nil"/>
            </w:tcBorders>
            <w:shd w:val="clear" w:color="auto" w:fill="E7E6E6"/>
          </w:tcPr>
          <w:p w:rsidR="00642A90" w:rsidRPr="001666E1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60" w:after="60" w:line="240" w:lineRule="auto"/>
              <w:jc w:val="center"/>
              <w:rPr>
                <w:rFonts w:eastAsia="Calibri"/>
                <w:b/>
                <w:kern w:val="0"/>
                <w:szCs w:val="19"/>
                <w:lang w:val="en-US"/>
              </w:rPr>
            </w:pPr>
          </w:p>
        </w:tc>
      </w:tr>
      <w:tr w:rsidR="00642A90" w:rsidRPr="00DE7D20" w:rsidTr="008336C7">
        <w:tc>
          <w:tcPr>
            <w:tcW w:w="9060" w:type="dxa"/>
            <w:gridSpan w:val="2"/>
          </w:tcPr>
          <w:p w:rsidR="00DE7D20" w:rsidRPr="001666E1" w:rsidRDefault="00DE7D20" w:rsidP="004A59A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line="240" w:lineRule="auto"/>
              <w:rPr>
                <w:rFonts w:eastAsia="Calibri"/>
                <w:kern w:val="0"/>
                <w:szCs w:val="19"/>
                <w:lang w:val="en-US"/>
              </w:rPr>
            </w:pPr>
          </w:p>
          <w:p w:rsidR="00642A90" w:rsidRPr="008801EB" w:rsidRDefault="00DE7D20" w:rsidP="008801E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line="240" w:lineRule="auto"/>
              <w:ind w:left="595" w:hanging="567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-226916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AB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☒</w:t>
                </w:r>
              </w:sdtContent>
            </w:sdt>
            <w:r w:rsidR="00642A90" w:rsidRPr="008801EB">
              <w:rPr>
                <w:rFonts w:eastAsia="Calibri"/>
                <w:kern w:val="0"/>
                <w:szCs w:val="19"/>
                <w:lang w:val="en-US"/>
              </w:rPr>
              <w:tab/>
            </w:r>
            <w:r w:rsidR="00B6634F">
              <w:rPr>
                <w:rFonts w:eastAsia="Calibri"/>
                <w:kern w:val="0"/>
                <w:szCs w:val="19"/>
                <w:lang w:val="en-US"/>
              </w:rPr>
              <w:t>Declaration of consent by</w:t>
            </w:r>
            <w:r w:rsidR="00642A90" w:rsidRPr="00642A90">
              <w:rPr>
                <w:rFonts w:eastAsia="Calibri"/>
                <w:kern w:val="0"/>
                <w:szCs w:val="19"/>
                <w:lang w:val="en-US"/>
              </w:rPr>
              <w:t xml:space="preserve"> the OeAW</w:t>
            </w:r>
            <w:r w:rsidR="00B6634F">
              <w:rPr>
                <w:rFonts w:eastAsia="Calibri"/>
                <w:kern w:val="0"/>
                <w:szCs w:val="19"/>
                <w:lang w:val="en-US"/>
              </w:rPr>
              <w:t>’s head of research unit</w:t>
            </w:r>
          </w:p>
          <w:p w:rsidR="008801EB" w:rsidRDefault="00DE7D20" w:rsidP="008801E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line="240" w:lineRule="auto"/>
              <w:ind w:left="595" w:hanging="567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705992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AB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☒</w:t>
                </w:r>
              </w:sdtContent>
            </w:sdt>
            <w:r w:rsidR="008801EB">
              <w:rPr>
                <w:rFonts w:eastAsia="Calibri"/>
                <w:kern w:val="0"/>
                <w:szCs w:val="19"/>
                <w:lang w:val="en-US"/>
              </w:rPr>
              <w:tab/>
              <w:t>CV of the Incoming Fellow</w:t>
            </w:r>
          </w:p>
          <w:p w:rsidR="008801EB" w:rsidRDefault="00DE7D20" w:rsidP="008801E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line="240" w:lineRule="auto"/>
              <w:ind w:left="595" w:hanging="567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2120951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3AB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☒</w:t>
                </w:r>
              </w:sdtContent>
            </w:sdt>
            <w:r w:rsidR="008801EB">
              <w:rPr>
                <w:rFonts w:eastAsia="Calibri"/>
                <w:kern w:val="0"/>
                <w:szCs w:val="19"/>
                <w:lang w:val="en-US"/>
              </w:rPr>
              <w:tab/>
            </w:r>
            <w:r w:rsidR="008801EB" w:rsidRPr="00642A90">
              <w:rPr>
                <w:rFonts w:eastAsia="Calibri"/>
                <w:kern w:val="0"/>
                <w:szCs w:val="19"/>
                <w:lang w:val="en-US"/>
              </w:rPr>
              <w:t>Statement of interest by the fellow</w:t>
            </w:r>
          </w:p>
          <w:p w:rsidR="000139F5" w:rsidRPr="00642A90" w:rsidRDefault="000139F5" w:rsidP="004A59A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bookmarkStart w:id="0" w:name="_GoBack"/>
            <w:bookmarkEnd w:id="0"/>
          </w:p>
        </w:tc>
      </w:tr>
      <w:tr w:rsidR="00642A90" w:rsidRPr="00642A90" w:rsidTr="008336C7">
        <w:tc>
          <w:tcPr>
            <w:tcW w:w="2263" w:type="dxa"/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Date:</w:t>
            </w:r>
          </w:p>
        </w:tc>
        <w:tc>
          <w:tcPr>
            <w:tcW w:w="6797" w:type="dxa"/>
          </w:tcPr>
          <w:sdt>
            <w:sdtPr>
              <w:rPr>
                <w:rFonts w:eastAsia="Calibri"/>
                <w:kern w:val="0"/>
                <w:szCs w:val="19"/>
              </w:rPr>
              <w:id w:val="143248743"/>
              <w:placeholder>
                <w:docPart w:val="8358949FEB4844CCB4D306519AA5F2E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ein Datum einzugeben.</w:t>
                </w:r>
              </w:p>
            </w:sdtContent>
          </w:sdt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</w:tc>
      </w:tr>
      <w:tr w:rsidR="00642A90" w:rsidRPr="00642A90" w:rsidTr="008336C7">
        <w:trPr>
          <w:trHeight w:val="331"/>
        </w:trPr>
        <w:tc>
          <w:tcPr>
            <w:tcW w:w="2263" w:type="dxa"/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Name (printed):</w:t>
            </w:r>
          </w:p>
        </w:tc>
        <w:sdt>
          <w:sdtPr>
            <w:rPr>
              <w:rFonts w:eastAsia="Calibri"/>
              <w:kern w:val="0"/>
              <w:szCs w:val="19"/>
            </w:rPr>
            <w:id w:val="163900486"/>
            <w:placeholder>
              <w:docPart w:val="1FE52F60A58545C2975060BF25E5937B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642A90" w:rsidRPr="00642A90" w:rsidRDefault="00642A90" w:rsidP="00642A90">
                <w:pPr>
                  <w:tabs>
                    <w:tab w:val="clear" w:pos="284"/>
                    <w:tab w:val="clear" w:pos="567"/>
                    <w:tab w:val="clear" w:pos="851"/>
                    <w:tab w:val="clear" w:pos="1134"/>
                    <w:tab w:val="clear" w:pos="1418"/>
                  </w:tabs>
                  <w:spacing w:line="240" w:lineRule="auto"/>
                  <w:rPr>
                    <w:rFonts w:eastAsia="Calibri"/>
                    <w:kern w:val="0"/>
                    <w:szCs w:val="19"/>
                  </w:rPr>
                </w:pPr>
                <w:r w:rsidRPr="00642A90">
                  <w:rPr>
                    <w:rFonts w:eastAsia="Calibri"/>
                    <w:color w:val="808080"/>
                    <w:kern w:val="0"/>
                    <w:szCs w:val="19"/>
                  </w:rPr>
                  <w:t>Klicken Sie hier, um Text einzugeben.</w:t>
                </w:r>
              </w:p>
            </w:tc>
          </w:sdtContent>
        </w:sdt>
      </w:tr>
      <w:tr w:rsidR="00642A90" w:rsidRPr="00642A90" w:rsidTr="008336C7">
        <w:tc>
          <w:tcPr>
            <w:tcW w:w="2263" w:type="dxa"/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kern w:val="0"/>
                <w:szCs w:val="19"/>
              </w:rPr>
              <w:t>Signature:</w:t>
            </w:r>
          </w:p>
        </w:tc>
        <w:tc>
          <w:tcPr>
            <w:tcW w:w="6797" w:type="dxa"/>
          </w:tcPr>
          <w:p w:rsid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  <w:p w:rsidR="00DE7D20" w:rsidRPr="00642A90" w:rsidRDefault="00DE7D2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</w:p>
        </w:tc>
      </w:tr>
    </w:tbl>
    <w:p w:rsidR="00642A90" w:rsidRPr="00642A90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  <w:lang w:val="en-US"/>
        </w:rPr>
      </w:pPr>
    </w:p>
    <w:p w:rsidR="00642A90" w:rsidRPr="00642A90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  <w:lang w:val="en-US"/>
        </w:rPr>
      </w:pPr>
    </w:p>
    <w:p w:rsidR="00642A90" w:rsidRPr="00642A90" w:rsidRDefault="00642A90" w:rsidP="00642A90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60" w:lineRule="exact"/>
        <w:rPr>
          <w:rFonts w:eastAsia="Calibri"/>
          <w:kern w:val="0"/>
          <w:szCs w:val="19"/>
          <w:lang w:val="en-US"/>
        </w:rPr>
      </w:pP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2A90" w:rsidRPr="00642A90" w:rsidTr="00642A90">
        <w:tc>
          <w:tcPr>
            <w:tcW w:w="9060" w:type="dxa"/>
            <w:tcBorders>
              <w:bottom w:val="nil"/>
            </w:tcBorders>
            <w:shd w:val="clear" w:color="auto" w:fill="A6A6A6"/>
          </w:tcPr>
          <w:p w:rsidR="00642A90" w:rsidRPr="00642A90" w:rsidRDefault="00642A9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line="240" w:lineRule="auto"/>
              <w:rPr>
                <w:rFonts w:eastAsia="Calibri"/>
                <w:kern w:val="0"/>
                <w:szCs w:val="19"/>
              </w:rPr>
            </w:pPr>
            <w:r w:rsidRPr="00642A90">
              <w:rPr>
                <w:rFonts w:eastAsia="Calibri"/>
                <w:b/>
                <w:bCs/>
                <w:kern w:val="0"/>
                <w:szCs w:val="19"/>
              </w:rPr>
              <w:t>FOR INTERNAL USE ONLY</w:t>
            </w:r>
          </w:p>
        </w:tc>
      </w:tr>
      <w:tr w:rsidR="00642A90" w:rsidRPr="00DE7D20" w:rsidTr="00642A90">
        <w:tc>
          <w:tcPr>
            <w:tcW w:w="9060" w:type="dxa"/>
            <w:shd w:val="clear" w:color="auto" w:fill="E7E6E6"/>
          </w:tcPr>
          <w:p w:rsidR="00642A90" w:rsidRPr="00642A90" w:rsidRDefault="00DE7D2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3909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AD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☐</w:t>
                </w:r>
              </w:sdtContent>
            </w:sdt>
            <w:r w:rsidR="00642A90" w:rsidRPr="00642A90">
              <w:rPr>
                <w:rFonts w:eastAsia="Calibri"/>
                <w:kern w:val="0"/>
                <w:szCs w:val="19"/>
                <w:lang w:val="en-US"/>
              </w:rPr>
              <w:tab/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>Declaration</w:t>
            </w:r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 xml:space="preserve"> of con</w:t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>sent</w:t>
            </w:r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 xml:space="preserve"> </w:t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>by</w:t>
            </w:r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 xml:space="preserve"> </w:t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>an</w:t>
            </w:r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 xml:space="preserve"> OeAW</w:t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 xml:space="preserve"> institute.</w:t>
            </w:r>
          </w:p>
          <w:p w:rsidR="004A59AD" w:rsidRDefault="00DE7D2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7409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AD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☐</w:t>
                </w:r>
              </w:sdtContent>
            </w:sdt>
            <w:r w:rsidR="00642A90" w:rsidRPr="00642A90">
              <w:rPr>
                <w:rFonts w:eastAsia="Calibri"/>
                <w:kern w:val="0"/>
                <w:szCs w:val="19"/>
                <w:lang w:val="en-US"/>
              </w:rPr>
              <w:tab/>
              <w:t>Statement of interest by the fellow.</w:t>
            </w:r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 xml:space="preserve"> </w:t>
            </w:r>
          </w:p>
          <w:p w:rsidR="00642A90" w:rsidRDefault="00DE7D2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-7637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AD">
                  <w:rPr>
                    <w:rFonts w:ascii="MS Gothic" w:eastAsia="MS Gothic" w:hAnsi="MS Gothic" w:hint="eastAsia"/>
                    <w:kern w:val="0"/>
                    <w:szCs w:val="19"/>
                    <w:lang w:val="en-US"/>
                  </w:rPr>
                  <w:t>☐</w:t>
                </w:r>
              </w:sdtContent>
            </w:sdt>
            <w:r w:rsidR="004A59AD" w:rsidRPr="00642A90">
              <w:rPr>
                <w:rFonts w:eastAsia="Calibri"/>
                <w:kern w:val="0"/>
                <w:szCs w:val="19"/>
                <w:lang w:val="en-US"/>
              </w:rPr>
              <w:tab/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 xml:space="preserve">CV </w:t>
            </w:r>
          </w:p>
          <w:p w:rsidR="004A59AD" w:rsidRDefault="004A59AD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</w:p>
          <w:p w:rsidR="004A59AD" w:rsidRDefault="004A59AD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r>
              <w:rPr>
                <w:rFonts w:eastAsia="Calibri"/>
                <w:kern w:val="0"/>
                <w:szCs w:val="19"/>
                <w:lang w:val="en-US"/>
              </w:rPr>
              <w:t>Date of confirmation DII/Grant Service:</w:t>
            </w:r>
          </w:p>
          <w:p w:rsidR="004A59AD" w:rsidRDefault="004A59AD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r>
              <w:rPr>
                <w:rFonts w:eastAsia="Calibri"/>
                <w:kern w:val="0"/>
                <w:szCs w:val="19"/>
                <w:lang w:val="en-US"/>
              </w:rPr>
              <w:t xml:space="preserve">Grant Service officier: </w:t>
            </w:r>
          </w:p>
          <w:p w:rsidR="004A59AD" w:rsidRPr="00642A90" w:rsidRDefault="00DE7D20" w:rsidP="00642A9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spacing w:before="120" w:after="120" w:line="240" w:lineRule="auto"/>
              <w:rPr>
                <w:rFonts w:eastAsia="Calibri"/>
                <w:kern w:val="0"/>
                <w:szCs w:val="19"/>
                <w:lang w:val="en-US"/>
              </w:rPr>
            </w:pPr>
            <w:sdt>
              <w:sdtPr>
                <w:rPr>
                  <w:rFonts w:eastAsia="Calibri"/>
                  <w:kern w:val="0"/>
                  <w:szCs w:val="19"/>
                  <w:lang w:val="en-US"/>
                </w:rPr>
                <w:id w:val="-3849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AD" w:rsidRPr="00642A90">
                  <w:rPr>
                    <w:rFonts w:ascii="Segoe UI Symbol" w:eastAsia="Calibri" w:hAnsi="Segoe UI Symbol" w:cs="Segoe UI Symbol"/>
                    <w:kern w:val="0"/>
                    <w:szCs w:val="19"/>
                    <w:lang w:val="en-US"/>
                  </w:rPr>
                  <w:t>☐</w:t>
                </w:r>
              </w:sdtContent>
            </w:sdt>
            <w:r w:rsidR="004A59AD">
              <w:rPr>
                <w:rFonts w:eastAsia="Calibri"/>
                <w:kern w:val="0"/>
                <w:szCs w:val="19"/>
                <w:lang w:val="en-US"/>
              </w:rPr>
              <w:t xml:space="preserve"> </w:t>
            </w:r>
            <w:r w:rsidR="004A59AD">
              <w:rPr>
                <w:rFonts w:eastAsia="Calibri"/>
                <w:kern w:val="0"/>
                <w:szCs w:val="19"/>
                <w:lang w:val="en-US"/>
              </w:rPr>
              <w:tab/>
              <w:t>Confirmation letter sent fellow and institute</w:t>
            </w:r>
          </w:p>
        </w:tc>
      </w:tr>
    </w:tbl>
    <w:p w:rsidR="003947E8" w:rsidRPr="003947E8" w:rsidRDefault="003947E8" w:rsidP="007F23C4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120" w:line="260" w:lineRule="exact"/>
        <w:outlineLvl w:val="0"/>
        <w:rPr>
          <w:rFonts w:eastAsia="MS Gothic"/>
          <w:b/>
          <w:bCs/>
          <w:kern w:val="0"/>
          <w:sz w:val="32"/>
          <w:szCs w:val="32"/>
          <w:lang w:val="en-US"/>
        </w:rPr>
      </w:pPr>
    </w:p>
    <w:sectPr w:rsidR="003947E8" w:rsidRPr="003947E8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29" w:rsidRDefault="003F3229">
      <w:pPr>
        <w:spacing w:line="240" w:lineRule="auto"/>
      </w:pPr>
      <w:r>
        <w:separator/>
      </w:r>
    </w:p>
  </w:endnote>
  <w:endnote w:type="continuationSeparator" w:id="0">
    <w:p w:rsidR="003F3229" w:rsidRDefault="003F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376D1F">
      <w:rPr>
        <w:noProof/>
      </w:rPr>
      <w:t>3</w:t>
    </w:r>
    <w:r w:rsidR="00FF089A" w:rsidRPr="00D10659">
      <w:fldChar w:fldCharType="end"/>
    </w:r>
    <w:r w:rsidR="00B77319">
      <w:t xml:space="preserve"> von </w:t>
    </w:r>
    <w:fldSimple w:instr=" NUMPAGES ">
      <w:r w:rsidR="00376D1F">
        <w:rPr>
          <w:noProof/>
        </w:rPr>
        <w:t>4</w:t>
      </w:r>
    </w:fldSimple>
  </w:p>
  <w:p w:rsidR="00C76E19" w:rsidRPr="00095BAA" w:rsidRDefault="00DE7D20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A2" w:rsidRPr="003947E8" w:rsidRDefault="000575A5" w:rsidP="00346DC6">
    <w:pPr>
      <w:pStyle w:val="Fuzeile"/>
      <w:tabs>
        <w:tab w:val="clear" w:pos="1418"/>
        <w:tab w:val="left" w:pos="2534"/>
      </w:tabs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_Institute-Grant-Service_F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31953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29" w:rsidRDefault="003F3229">
      <w:pPr>
        <w:spacing w:line="240" w:lineRule="auto"/>
      </w:pPr>
      <w:r>
        <w:separator/>
      </w:r>
    </w:p>
  </w:footnote>
  <w:footnote w:type="continuationSeparator" w:id="0">
    <w:p w:rsidR="003F3229" w:rsidRDefault="003F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D10F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7B" w:rsidRPr="003C6F87" w:rsidRDefault="000575A5" w:rsidP="000575A5">
    <w:pPr>
      <w:jc w:val="center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440000"/>
          <wp:effectExtent l="0" t="0" r="3175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Institute-Grant-Service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9EA"/>
    <w:multiLevelType w:val="hybridMultilevel"/>
    <w:tmpl w:val="A0E87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8E03CF"/>
    <w:multiLevelType w:val="multilevel"/>
    <w:tmpl w:val="6EA41814"/>
    <w:numStyleLink w:val="Liste1"/>
  </w:abstractNum>
  <w:abstractNum w:abstractNumId="3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7F51F9"/>
    <w:multiLevelType w:val="hybridMultilevel"/>
    <w:tmpl w:val="EF44A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4AE1"/>
    <w:multiLevelType w:val="hybridMultilevel"/>
    <w:tmpl w:val="BCE06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4F93"/>
    <w:multiLevelType w:val="hybridMultilevel"/>
    <w:tmpl w:val="EAAC6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FE1"/>
    <w:multiLevelType w:val="hybridMultilevel"/>
    <w:tmpl w:val="4E0C7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" w:dllVersion="2" w:checkStyle="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29"/>
    <w:rsid w:val="00001C63"/>
    <w:rsid w:val="000039B4"/>
    <w:rsid w:val="00005CFE"/>
    <w:rsid w:val="000139F5"/>
    <w:rsid w:val="00020ABA"/>
    <w:rsid w:val="00023A51"/>
    <w:rsid w:val="00024001"/>
    <w:rsid w:val="0002520F"/>
    <w:rsid w:val="00025560"/>
    <w:rsid w:val="0004421A"/>
    <w:rsid w:val="000575A5"/>
    <w:rsid w:val="00057696"/>
    <w:rsid w:val="00066EC5"/>
    <w:rsid w:val="00067FA8"/>
    <w:rsid w:val="00073888"/>
    <w:rsid w:val="00077A12"/>
    <w:rsid w:val="00081099"/>
    <w:rsid w:val="0008666A"/>
    <w:rsid w:val="000910EF"/>
    <w:rsid w:val="00095BAA"/>
    <w:rsid w:val="000A3E8E"/>
    <w:rsid w:val="000B4D8D"/>
    <w:rsid w:val="000C114F"/>
    <w:rsid w:val="000C282D"/>
    <w:rsid w:val="000C5147"/>
    <w:rsid w:val="000D1EBE"/>
    <w:rsid w:val="000D78FF"/>
    <w:rsid w:val="000F2A6E"/>
    <w:rsid w:val="00106E8D"/>
    <w:rsid w:val="00136A46"/>
    <w:rsid w:val="001433F5"/>
    <w:rsid w:val="00144439"/>
    <w:rsid w:val="001457B1"/>
    <w:rsid w:val="0014777B"/>
    <w:rsid w:val="001522CC"/>
    <w:rsid w:val="001568EC"/>
    <w:rsid w:val="00160F16"/>
    <w:rsid w:val="00163673"/>
    <w:rsid w:val="00163951"/>
    <w:rsid w:val="00163F5C"/>
    <w:rsid w:val="001666E1"/>
    <w:rsid w:val="0018180C"/>
    <w:rsid w:val="00181B04"/>
    <w:rsid w:val="00195B50"/>
    <w:rsid w:val="001A2DCB"/>
    <w:rsid w:val="001C10A2"/>
    <w:rsid w:val="001C4E71"/>
    <w:rsid w:val="001D5609"/>
    <w:rsid w:val="001D63C5"/>
    <w:rsid w:val="001F6EF6"/>
    <w:rsid w:val="00200B33"/>
    <w:rsid w:val="00206891"/>
    <w:rsid w:val="00233F01"/>
    <w:rsid w:val="00241491"/>
    <w:rsid w:val="0025565B"/>
    <w:rsid w:val="002621C4"/>
    <w:rsid w:val="00263259"/>
    <w:rsid w:val="002667F2"/>
    <w:rsid w:val="00294B43"/>
    <w:rsid w:val="00295268"/>
    <w:rsid w:val="002B6280"/>
    <w:rsid w:val="002B7D50"/>
    <w:rsid w:val="002C2DCD"/>
    <w:rsid w:val="002D18CF"/>
    <w:rsid w:val="002D57D0"/>
    <w:rsid w:val="002D5CBE"/>
    <w:rsid w:val="002E0930"/>
    <w:rsid w:val="002F655F"/>
    <w:rsid w:val="003020CD"/>
    <w:rsid w:val="00303567"/>
    <w:rsid w:val="0033702A"/>
    <w:rsid w:val="00340CD8"/>
    <w:rsid w:val="00346DC6"/>
    <w:rsid w:val="0036070F"/>
    <w:rsid w:val="0036477B"/>
    <w:rsid w:val="00370714"/>
    <w:rsid w:val="00376D1F"/>
    <w:rsid w:val="00382111"/>
    <w:rsid w:val="003836FD"/>
    <w:rsid w:val="00385A9E"/>
    <w:rsid w:val="003900DB"/>
    <w:rsid w:val="003947E8"/>
    <w:rsid w:val="003A4B6B"/>
    <w:rsid w:val="003B2838"/>
    <w:rsid w:val="003C6F87"/>
    <w:rsid w:val="003D09AF"/>
    <w:rsid w:val="003D34D0"/>
    <w:rsid w:val="003D48C1"/>
    <w:rsid w:val="003E387B"/>
    <w:rsid w:val="003F3229"/>
    <w:rsid w:val="003F3B88"/>
    <w:rsid w:val="00401BC0"/>
    <w:rsid w:val="004108F0"/>
    <w:rsid w:val="00411A01"/>
    <w:rsid w:val="0041594E"/>
    <w:rsid w:val="0042553D"/>
    <w:rsid w:val="004271CC"/>
    <w:rsid w:val="00427CC7"/>
    <w:rsid w:val="004330AC"/>
    <w:rsid w:val="004344F0"/>
    <w:rsid w:val="00434AFD"/>
    <w:rsid w:val="00446939"/>
    <w:rsid w:val="00447662"/>
    <w:rsid w:val="004514AC"/>
    <w:rsid w:val="00453B43"/>
    <w:rsid w:val="00457BC1"/>
    <w:rsid w:val="0046271C"/>
    <w:rsid w:val="00464E7A"/>
    <w:rsid w:val="00464F6D"/>
    <w:rsid w:val="004730DC"/>
    <w:rsid w:val="00473A73"/>
    <w:rsid w:val="00475A09"/>
    <w:rsid w:val="00476E3F"/>
    <w:rsid w:val="00483C93"/>
    <w:rsid w:val="0048455A"/>
    <w:rsid w:val="00484908"/>
    <w:rsid w:val="00493DA6"/>
    <w:rsid w:val="00495893"/>
    <w:rsid w:val="00496F3A"/>
    <w:rsid w:val="00497E9A"/>
    <w:rsid w:val="004A59AD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676A0"/>
    <w:rsid w:val="005A4712"/>
    <w:rsid w:val="005A60FD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37BEA"/>
    <w:rsid w:val="00642A90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2252A"/>
    <w:rsid w:val="0073364A"/>
    <w:rsid w:val="00734F48"/>
    <w:rsid w:val="0074196E"/>
    <w:rsid w:val="00743D39"/>
    <w:rsid w:val="00747807"/>
    <w:rsid w:val="00756FF1"/>
    <w:rsid w:val="00757096"/>
    <w:rsid w:val="007728D0"/>
    <w:rsid w:val="00774424"/>
    <w:rsid w:val="007745C0"/>
    <w:rsid w:val="00780FB5"/>
    <w:rsid w:val="007833D9"/>
    <w:rsid w:val="00790DDE"/>
    <w:rsid w:val="007A2D7A"/>
    <w:rsid w:val="007B2081"/>
    <w:rsid w:val="007C222C"/>
    <w:rsid w:val="007C28DB"/>
    <w:rsid w:val="007E3A3C"/>
    <w:rsid w:val="007F23C4"/>
    <w:rsid w:val="007F4BA8"/>
    <w:rsid w:val="007F538B"/>
    <w:rsid w:val="00811566"/>
    <w:rsid w:val="0081251A"/>
    <w:rsid w:val="0081378F"/>
    <w:rsid w:val="00813A49"/>
    <w:rsid w:val="00814B3E"/>
    <w:rsid w:val="008223AB"/>
    <w:rsid w:val="00846B7E"/>
    <w:rsid w:val="00856F45"/>
    <w:rsid w:val="008605E4"/>
    <w:rsid w:val="008636B9"/>
    <w:rsid w:val="008801EB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E42B6"/>
    <w:rsid w:val="008F0C58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73437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0A58"/>
    <w:rsid w:val="00B24165"/>
    <w:rsid w:val="00B2441C"/>
    <w:rsid w:val="00B35CBA"/>
    <w:rsid w:val="00B447F3"/>
    <w:rsid w:val="00B62D1B"/>
    <w:rsid w:val="00B6634F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27BF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8569E"/>
    <w:rsid w:val="00D95043"/>
    <w:rsid w:val="00D95621"/>
    <w:rsid w:val="00DB07D3"/>
    <w:rsid w:val="00DB3B9F"/>
    <w:rsid w:val="00DB5108"/>
    <w:rsid w:val="00DC6F69"/>
    <w:rsid w:val="00DD6740"/>
    <w:rsid w:val="00DD7153"/>
    <w:rsid w:val="00DE22DA"/>
    <w:rsid w:val="00DE3D6E"/>
    <w:rsid w:val="00DE744C"/>
    <w:rsid w:val="00DE7D20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95047"/>
    <w:rsid w:val="00EB3BB0"/>
    <w:rsid w:val="00ED2E68"/>
    <w:rsid w:val="00EE3683"/>
    <w:rsid w:val="00EE528C"/>
    <w:rsid w:val="00EF7D67"/>
    <w:rsid w:val="00F045E2"/>
    <w:rsid w:val="00F1080E"/>
    <w:rsid w:val="00F146CE"/>
    <w:rsid w:val="00F17966"/>
    <w:rsid w:val="00F22DBA"/>
    <w:rsid w:val="00F256C5"/>
    <w:rsid w:val="00F350A8"/>
    <w:rsid w:val="00F36BAF"/>
    <w:rsid w:val="00F6663C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0524"/>
    <w:rsid w:val="00FC1590"/>
    <w:rsid w:val="00FC385E"/>
    <w:rsid w:val="00FC79DE"/>
    <w:rsid w:val="00FD3FA4"/>
    <w:rsid w:val="00FD68D2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158689"/>
  <w14:defaultImageDpi w14:val="300"/>
  <w15:docId w15:val="{8827BB6B-E166-4A84-AEAE-B52DB2B7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D8569E"/>
    <w:pPr>
      <w:keepNext/>
      <w:outlineLvl w:val="0"/>
    </w:pPr>
    <w:rPr>
      <w:caps/>
      <w:kern w:val="22"/>
      <w:sz w:val="34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0D78FF"/>
    <w:pPr>
      <w:keepNext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2"/>
      </w:numPr>
      <w:tabs>
        <w:tab w:val="clear" w:pos="284"/>
        <w:tab w:val="num" w:pos="360"/>
      </w:tabs>
      <w:ind w:left="0" w:firstLine="0"/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  <w:tab w:val="num" w:pos="360"/>
      </w:tabs>
      <w:ind w:left="0" w:firstLine="0"/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3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1"/>
      </w:numPr>
    </w:pPr>
  </w:style>
  <w:style w:type="numbering" w:customStyle="1" w:styleId="Formatvorlage1">
    <w:name w:val="Formatvorlage1"/>
    <w:uiPriority w:val="99"/>
    <w:rsid w:val="00020ABA"/>
    <w:pPr>
      <w:numPr>
        <w:numId w:val="2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D57836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D57836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3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  <w:style w:type="paragraph" w:customStyle="1" w:styleId="Listenabsatz1">
    <w:name w:val="Listenabsatz1"/>
    <w:basedOn w:val="Standard"/>
    <w:rsid w:val="00B20A58"/>
    <w:pPr>
      <w:tabs>
        <w:tab w:val="clear" w:pos="284"/>
        <w:tab w:val="clear" w:pos="567"/>
        <w:tab w:val="clear" w:pos="851"/>
        <w:tab w:val="clear" w:pos="1134"/>
        <w:tab w:val="clear" w:pos="1418"/>
      </w:tabs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numbering" w:customStyle="1" w:styleId="Formatvorlage11">
    <w:name w:val="Formatvorlage11"/>
    <w:uiPriority w:val="99"/>
    <w:rsid w:val="004271CC"/>
  </w:style>
  <w:style w:type="table" w:customStyle="1" w:styleId="Tabellenraster1">
    <w:name w:val="Tabellenraster1"/>
    <w:basedOn w:val="NormaleTabelle"/>
    <w:next w:val="Tabellenraster"/>
    <w:uiPriority w:val="39"/>
    <w:rsid w:val="003F3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F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772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F0C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3947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64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E52F60A58545C2975060BF25E59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6D113-C825-4849-9602-6289D979431B}"/>
      </w:docPartPr>
      <w:docPartBody>
        <w:p w:rsidR="00F569BD" w:rsidRDefault="007759DC" w:rsidP="007759DC">
          <w:pPr>
            <w:pStyle w:val="1FE52F60A58545C2975060BF25E5937B"/>
          </w:pPr>
          <w:r w:rsidRPr="007D0C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58949FEB4844CCB4D306519AA5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DEB3-9DB1-4CAE-924C-EA605AB1E88D}"/>
      </w:docPartPr>
      <w:docPartBody>
        <w:p w:rsidR="00F569BD" w:rsidRDefault="007759DC" w:rsidP="007759DC">
          <w:pPr>
            <w:pStyle w:val="8358949FEB4844CCB4D306519AA5F2E8"/>
          </w:pPr>
          <w:r w:rsidRPr="007D0C5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B73F29D17D64C9A86E32881B9B6D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DF525-D1D5-44FB-9ACB-19E73383994C}"/>
      </w:docPartPr>
      <w:docPartBody>
        <w:p w:rsidR="000934E2" w:rsidRDefault="00213D79" w:rsidP="00213D79">
          <w:pPr>
            <w:pStyle w:val="4B73F29D17D64C9A86E32881B9B6DB40"/>
          </w:pPr>
          <w:r w:rsidRPr="007D0C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52"/>
    <w:rsid w:val="00037E2B"/>
    <w:rsid w:val="000934E2"/>
    <w:rsid w:val="000E438C"/>
    <w:rsid w:val="00213D79"/>
    <w:rsid w:val="00572E2A"/>
    <w:rsid w:val="007759DC"/>
    <w:rsid w:val="008A4765"/>
    <w:rsid w:val="009F6D8F"/>
    <w:rsid w:val="00B91F52"/>
    <w:rsid w:val="00DF2CE1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D79"/>
    <w:rPr>
      <w:color w:val="808080"/>
    </w:rPr>
  </w:style>
  <w:style w:type="paragraph" w:customStyle="1" w:styleId="62666537E1064D96B51022DAD2458996">
    <w:name w:val="62666537E1064D96B51022DAD2458996"/>
    <w:rsid w:val="00B91F52"/>
  </w:style>
  <w:style w:type="paragraph" w:customStyle="1" w:styleId="C6BFA86AEBD94CC88BE49A540B9E6CE0">
    <w:name w:val="C6BFA86AEBD94CC88BE49A540B9E6CE0"/>
    <w:rsid w:val="00B91F52"/>
  </w:style>
  <w:style w:type="paragraph" w:customStyle="1" w:styleId="7A49A20C73B343F0A7EB949A84EA601B">
    <w:name w:val="7A49A20C73B343F0A7EB949A84EA601B"/>
    <w:rsid w:val="00B91F52"/>
  </w:style>
  <w:style w:type="paragraph" w:customStyle="1" w:styleId="F4DF24C50CA54C9BA999EC3265F728C4">
    <w:name w:val="F4DF24C50CA54C9BA999EC3265F728C4"/>
    <w:rsid w:val="00B91F52"/>
  </w:style>
  <w:style w:type="paragraph" w:customStyle="1" w:styleId="7D04AE497C634E59BC1A7BC0D201FDE1">
    <w:name w:val="7D04AE497C634E59BC1A7BC0D201FDE1"/>
    <w:rsid w:val="00037E2B"/>
  </w:style>
  <w:style w:type="paragraph" w:customStyle="1" w:styleId="4E0FC8C9A90647B981664A632F05A3B0">
    <w:name w:val="4E0FC8C9A90647B981664A632F05A3B0"/>
    <w:rsid w:val="00037E2B"/>
  </w:style>
  <w:style w:type="paragraph" w:customStyle="1" w:styleId="5C083910D05D4E6086C83AC2B607617C">
    <w:name w:val="5C083910D05D4E6086C83AC2B607617C"/>
    <w:rsid w:val="00037E2B"/>
  </w:style>
  <w:style w:type="paragraph" w:customStyle="1" w:styleId="8FDAB9565C694EA99ABFA0BD878D7E6E">
    <w:name w:val="8FDAB9565C694EA99ABFA0BD878D7E6E"/>
    <w:rsid w:val="00037E2B"/>
  </w:style>
  <w:style w:type="paragraph" w:customStyle="1" w:styleId="212018EA14E24FE49AB83FB34E0B54BF">
    <w:name w:val="212018EA14E24FE49AB83FB34E0B54BF"/>
    <w:rsid w:val="00037E2B"/>
  </w:style>
  <w:style w:type="paragraph" w:customStyle="1" w:styleId="EF111B2AB8AA46B18130077E9D1170AF">
    <w:name w:val="EF111B2AB8AA46B18130077E9D1170AF"/>
    <w:rsid w:val="00037E2B"/>
  </w:style>
  <w:style w:type="paragraph" w:customStyle="1" w:styleId="5A0D5BE40A934258A50687EF6977AA7C">
    <w:name w:val="5A0D5BE40A934258A50687EF6977AA7C"/>
    <w:rsid w:val="00037E2B"/>
  </w:style>
  <w:style w:type="paragraph" w:customStyle="1" w:styleId="E6852BDFE5424C3DB4EC9EB15B0A0B31">
    <w:name w:val="E6852BDFE5424C3DB4EC9EB15B0A0B31"/>
    <w:rsid w:val="00037E2B"/>
  </w:style>
  <w:style w:type="paragraph" w:customStyle="1" w:styleId="9736B63D9EA54E82B41F29C81FA28AC4">
    <w:name w:val="9736B63D9EA54E82B41F29C81FA28AC4"/>
    <w:rsid w:val="00037E2B"/>
  </w:style>
  <w:style w:type="paragraph" w:customStyle="1" w:styleId="298AE0818675424A84C6A51364AD0A2C">
    <w:name w:val="298AE0818675424A84C6A51364AD0A2C"/>
    <w:rsid w:val="00037E2B"/>
  </w:style>
  <w:style w:type="paragraph" w:customStyle="1" w:styleId="21D69B1CDF08477483D2D5F9C19FD908">
    <w:name w:val="21D69B1CDF08477483D2D5F9C19FD908"/>
    <w:rsid w:val="00037E2B"/>
  </w:style>
  <w:style w:type="paragraph" w:customStyle="1" w:styleId="AE0932BF6DD7468288D388D53949D17C">
    <w:name w:val="AE0932BF6DD7468288D388D53949D17C"/>
    <w:rsid w:val="00037E2B"/>
  </w:style>
  <w:style w:type="paragraph" w:customStyle="1" w:styleId="61F01C41F1864603B392B40A967DDE22">
    <w:name w:val="61F01C41F1864603B392B40A967DDE22"/>
    <w:rsid w:val="00037E2B"/>
  </w:style>
  <w:style w:type="paragraph" w:customStyle="1" w:styleId="2CA11DE0A89042A38686A21943E47B30">
    <w:name w:val="2CA11DE0A89042A38686A21943E47B30"/>
    <w:rsid w:val="00037E2B"/>
  </w:style>
  <w:style w:type="paragraph" w:customStyle="1" w:styleId="1A563D4CC0FE4D66B7D7FC5FF379E2E2">
    <w:name w:val="1A563D4CC0FE4D66B7D7FC5FF379E2E2"/>
    <w:rsid w:val="00037E2B"/>
  </w:style>
  <w:style w:type="paragraph" w:customStyle="1" w:styleId="86AC513CACE64B21A2F73AF72D30CA74">
    <w:name w:val="86AC513CACE64B21A2F73AF72D30CA74"/>
    <w:rsid w:val="00037E2B"/>
  </w:style>
  <w:style w:type="paragraph" w:customStyle="1" w:styleId="7B15753A63E041E8972C2924481A6B2D">
    <w:name w:val="7B15753A63E041E8972C2924481A6B2D"/>
    <w:rsid w:val="00037E2B"/>
  </w:style>
  <w:style w:type="paragraph" w:customStyle="1" w:styleId="6B03F65C8F054404BBC2B203782960F7">
    <w:name w:val="6B03F65C8F054404BBC2B203782960F7"/>
    <w:rsid w:val="00037E2B"/>
  </w:style>
  <w:style w:type="paragraph" w:customStyle="1" w:styleId="B16F70B55E8346008495803B3865DD0C">
    <w:name w:val="B16F70B55E8346008495803B3865DD0C"/>
    <w:rsid w:val="00037E2B"/>
  </w:style>
  <w:style w:type="paragraph" w:customStyle="1" w:styleId="7A1D96E085914E03BBD26D4E42BE858C">
    <w:name w:val="7A1D96E085914E03BBD26D4E42BE858C"/>
    <w:rsid w:val="00037E2B"/>
  </w:style>
  <w:style w:type="paragraph" w:customStyle="1" w:styleId="283C9773EE0846208B153971FFEF9F3D">
    <w:name w:val="283C9773EE0846208B153971FFEF9F3D"/>
    <w:rsid w:val="00037E2B"/>
  </w:style>
  <w:style w:type="paragraph" w:customStyle="1" w:styleId="FC0C13F33B1D4F1793326F8372806B02">
    <w:name w:val="FC0C13F33B1D4F1793326F8372806B02"/>
    <w:rsid w:val="00037E2B"/>
  </w:style>
  <w:style w:type="paragraph" w:customStyle="1" w:styleId="4972834529264D08AF487EF74FCB8676">
    <w:name w:val="4972834529264D08AF487EF74FCB8676"/>
    <w:rsid w:val="00037E2B"/>
  </w:style>
  <w:style w:type="paragraph" w:customStyle="1" w:styleId="1A52F40D9B25421890CCE13272CFADA1">
    <w:name w:val="1A52F40D9B25421890CCE13272CFADA1"/>
    <w:rsid w:val="00037E2B"/>
  </w:style>
  <w:style w:type="paragraph" w:customStyle="1" w:styleId="674F82A00DCA4E268E6FDF6CA3A98CC2">
    <w:name w:val="674F82A00DCA4E268E6FDF6CA3A98CC2"/>
    <w:rsid w:val="00037E2B"/>
  </w:style>
  <w:style w:type="paragraph" w:customStyle="1" w:styleId="252C479AA2434757AE7E9E9CC1AF048E">
    <w:name w:val="252C479AA2434757AE7E9E9CC1AF048E"/>
    <w:rsid w:val="00037E2B"/>
  </w:style>
  <w:style w:type="paragraph" w:customStyle="1" w:styleId="CF374EEE58164FE9987EC0B62CAC0095">
    <w:name w:val="CF374EEE58164FE9987EC0B62CAC0095"/>
    <w:rsid w:val="00037E2B"/>
  </w:style>
  <w:style w:type="paragraph" w:customStyle="1" w:styleId="E80CF4B88D1B417F8676BC2065843592">
    <w:name w:val="E80CF4B88D1B417F8676BC2065843592"/>
    <w:rsid w:val="00037E2B"/>
  </w:style>
  <w:style w:type="paragraph" w:customStyle="1" w:styleId="1385F8222BD44C40A9512F1615580A3E">
    <w:name w:val="1385F8222BD44C40A9512F1615580A3E"/>
    <w:rsid w:val="00037E2B"/>
  </w:style>
  <w:style w:type="paragraph" w:customStyle="1" w:styleId="68B7D9E708B04FF9BD0C71DF252290E6">
    <w:name w:val="68B7D9E708B04FF9BD0C71DF252290E6"/>
    <w:rsid w:val="00037E2B"/>
  </w:style>
  <w:style w:type="paragraph" w:customStyle="1" w:styleId="D3C7B333BD8B413F9D303B69656C686D">
    <w:name w:val="D3C7B333BD8B413F9D303B69656C686D"/>
    <w:rsid w:val="00037E2B"/>
  </w:style>
  <w:style w:type="paragraph" w:customStyle="1" w:styleId="4169163382B242CFABA75E914DDAB275">
    <w:name w:val="4169163382B242CFABA75E914DDAB275"/>
    <w:rsid w:val="00037E2B"/>
  </w:style>
  <w:style w:type="paragraph" w:customStyle="1" w:styleId="2CD05CF9C3EC45DDBA5CAC10F048ED00">
    <w:name w:val="2CD05CF9C3EC45DDBA5CAC10F048ED00"/>
    <w:rsid w:val="00037E2B"/>
  </w:style>
  <w:style w:type="paragraph" w:customStyle="1" w:styleId="8A44D07C10314373AD3247777AA9CBE5">
    <w:name w:val="8A44D07C10314373AD3247777AA9CBE5"/>
    <w:rsid w:val="00037E2B"/>
  </w:style>
  <w:style w:type="paragraph" w:customStyle="1" w:styleId="AC0FA018115B4B558381B1D33D26171E">
    <w:name w:val="AC0FA018115B4B558381B1D33D26171E"/>
    <w:rsid w:val="00037E2B"/>
  </w:style>
  <w:style w:type="paragraph" w:customStyle="1" w:styleId="350ED14CE38F49B7BF7551DE43FDADCC">
    <w:name w:val="350ED14CE38F49B7BF7551DE43FDADCC"/>
    <w:rsid w:val="00037E2B"/>
  </w:style>
  <w:style w:type="paragraph" w:customStyle="1" w:styleId="A2D0D39D4DF64248B99E54AD6DDACF1F">
    <w:name w:val="A2D0D39D4DF64248B99E54AD6DDACF1F"/>
    <w:rsid w:val="00037E2B"/>
  </w:style>
  <w:style w:type="paragraph" w:customStyle="1" w:styleId="11628BDB0F2E470291A6FD7500AA7A19">
    <w:name w:val="11628BDB0F2E470291A6FD7500AA7A19"/>
    <w:rsid w:val="00037E2B"/>
  </w:style>
  <w:style w:type="paragraph" w:customStyle="1" w:styleId="4D824D0DC003445FA89A97058D3C7CBA">
    <w:name w:val="4D824D0DC003445FA89A97058D3C7CBA"/>
    <w:rsid w:val="00037E2B"/>
  </w:style>
  <w:style w:type="paragraph" w:customStyle="1" w:styleId="A9589781AD10406A8B11AF91A3623992">
    <w:name w:val="A9589781AD10406A8B11AF91A3623992"/>
    <w:rsid w:val="00037E2B"/>
  </w:style>
  <w:style w:type="paragraph" w:customStyle="1" w:styleId="50A71D706DD442F48DCA6C6EA5D13B1D">
    <w:name w:val="50A71D706DD442F48DCA6C6EA5D13B1D"/>
    <w:rsid w:val="00037E2B"/>
  </w:style>
  <w:style w:type="paragraph" w:customStyle="1" w:styleId="5701E1B4686C46D2B149462804A711FF">
    <w:name w:val="5701E1B4686C46D2B149462804A711FF"/>
    <w:rsid w:val="00037E2B"/>
  </w:style>
  <w:style w:type="paragraph" w:customStyle="1" w:styleId="91823AD259904D64AB7467DC408A363A">
    <w:name w:val="91823AD259904D64AB7467DC408A363A"/>
    <w:rsid w:val="00037E2B"/>
  </w:style>
  <w:style w:type="paragraph" w:customStyle="1" w:styleId="A0F4015166B4461793D626CD63A2D242">
    <w:name w:val="A0F4015166B4461793D626CD63A2D242"/>
    <w:rsid w:val="00037E2B"/>
  </w:style>
  <w:style w:type="paragraph" w:customStyle="1" w:styleId="6C4B13E03D9F428AAC34E2E2C77DE694">
    <w:name w:val="6C4B13E03D9F428AAC34E2E2C77DE694"/>
    <w:rsid w:val="00037E2B"/>
  </w:style>
  <w:style w:type="paragraph" w:customStyle="1" w:styleId="D986091275DC47409BA35C88D1472C0C">
    <w:name w:val="D986091275DC47409BA35C88D1472C0C"/>
    <w:rsid w:val="00037E2B"/>
  </w:style>
  <w:style w:type="paragraph" w:customStyle="1" w:styleId="EA4EB664F1754D4C896D22A1EF219D7E">
    <w:name w:val="EA4EB664F1754D4C896D22A1EF219D7E"/>
    <w:rsid w:val="00037E2B"/>
  </w:style>
  <w:style w:type="paragraph" w:customStyle="1" w:styleId="DA5CD3B771624D008EA016F4A3047B5A">
    <w:name w:val="DA5CD3B771624D008EA016F4A3047B5A"/>
    <w:rsid w:val="00037E2B"/>
  </w:style>
  <w:style w:type="paragraph" w:customStyle="1" w:styleId="3F3B7A910C3540FFAEB54BF44A6AC988">
    <w:name w:val="3F3B7A910C3540FFAEB54BF44A6AC988"/>
    <w:rsid w:val="00037E2B"/>
  </w:style>
  <w:style w:type="paragraph" w:customStyle="1" w:styleId="579740CA99F64EA5AC6C4E22944D7486">
    <w:name w:val="579740CA99F64EA5AC6C4E22944D7486"/>
    <w:rsid w:val="00037E2B"/>
  </w:style>
  <w:style w:type="paragraph" w:customStyle="1" w:styleId="2CA0F3C6EE7840ED9176077BA7E17CD0">
    <w:name w:val="2CA0F3C6EE7840ED9176077BA7E17CD0"/>
    <w:rsid w:val="00037E2B"/>
  </w:style>
  <w:style w:type="paragraph" w:customStyle="1" w:styleId="82611DDE09814514843C21CE48E63843">
    <w:name w:val="82611DDE09814514843C21CE48E63843"/>
    <w:rsid w:val="00037E2B"/>
  </w:style>
  <w:style w:type="paragraph" w:customStyle="1" w:styleId="DDE74B07C8E24872A8EF7CC2E77D3CBF">
    <w:name w:val="DDE74B07C8E24872A8EF7CC2E77D3CBF"/>
    <w:rsid w:val="00037E2B"/>
  </w:style>
  <w:style w:type="paragraph" w:customStyle="1" w:styleId="1E9CD9AE4A864A65BC6771BF4D9B9DCE">
    <w:name w:val="1E9CD9AE4A864A65BC6771BF4D9B9DCE"/>
    <w:rsid w:val="00037E2B"/>
  </w:style>
  <w:style w:type="paragraph" w:customStyle="1" w:styleId="D4DD2C6EEACC4EBCB289B5DCAB4FD181">
    <w:name w:val="D4DD2C6EEACC4EBCB289B5DCAB4FD181"/>
    <w:rsid w:val="00037E2B"/>
  </w:style>
  <w:style w:type="paragraph" w:customStyle="1" w:styleId="D54217819315434B93F90C293A9BCD11">
    <w:name w:val="D54217819315434B93F90C293A9BCD11"/>
    <w:rsid w:val="00037E2B"/>
  </w:style>
  <w:style w:type="paragraph" w:customStyle="1" w:styleId="4F4F1C553C4B420EB8D71A1B844387FB">
    <w:name w:val="4F4F1C553C4B420EB8D71A1B844387FB"/>
    <w:rsid w:val="00037E2B"/>
  </w:style>
  <w:style w:type="paragraph" w:customStyle="1" w:styleId="C6EEF52837534D8FBD4DC4E483F639F2">
    <w:name w:val="C6EEF52837534D8FBD4DC4E483F639F2"/>
    <w:rsid w:val="00037E2B"/>
  </w:style>
  <w:style w:type="paragraph" w:customStyle="1" w:styleId="3A86AD6E89C2423CB0D1A8BE7D2F35E5">
    <w:name w:val="3A86AD6E89C2423CB0D1A8BE7D2F35E5"/>
    <w:rsid w:val="00037E2B"/>
  </w:style>
  <w:style w:type="paragraph" w:customStyle="1" w:styleId="38DA17B8BE5C404BAC56E0F90F0ACB8F">
    <w:name w:val="38DA17B8BE5C404BAC56E0F90F0ACB8F"/>
    <w:rsid w:val="00037E2B"/>
  </w:style>
  <w:style w:type="paragraph" w:customStyle="1" w:styleId="6C3E7CBD2EF94A0687DFBA4FCA10A0BE">
    <w:name w:val="6C3E7CBD2EF94A0687DFBA4FCA10A0BE"/>
    <w:rsid w:val="00037E2B"/>
  </w:style>
  <w:style w:type="paragraph" w:customStyle="1" w:styleId="EFCEC821BE27436EA03741AB85F1A568">
    <w:name w:val="EFCEC821BE27436EA03741AB85F1A568"/>
    <w:rsid w:val="00037E2B"/>
  </w:style>
  <w:style w:type="paragraph" w:customStyle="1" w:styleId="91406DD0827146F8A0CF8220596681B6">
    <w:name w:val="91406DD0827146F8A0CF8220596681B6"/>
    <w:rsid w:val="00037E2B"/>
  </w:style>
  <w:style w:type="paragraph" w:customStyle="1" w:styleId="60C7D61EE06E465F840DC26B8A7A5287">
    <w:name w:val="60C7D61EE06E465F840DC26B8A7A5287"/>
    <w:rsid w:val="00037E2B"/>
  </w:style>
  <w:style w:type="paragraph" w:customStyle="1" w:styleId="FCF8C7129E5545B0ACD33DD1E9CC315D">
    <w:name w:val="FCF8C7129E5545B0ACD33DD1E9CC315D"/>
    <w:rsid w:val="00037E2B"/>
  </w:style>
  <w:style w:type="paragraph" w:customStyle="1" w:styleId="FFCFDDEF1AD4491094E3CB649D34177A">
    <w:name w:val="FFCFDDEF1AD4491094E3CB649D34177A"/>
    <w:rsid w:val="00037E2B"/>
  </w:style>
  <w:style w:type="paragraph" w:customStyle="1" w:styleId="50004FD0E6F94B7C80787116DCB94BA2">
    <w:name w:val="50004FD0E6F94B7C80787116DCB94BA2"/>
    <w:rsid w:val="00037E2B"/>
  </w:style>
  <w:style w:type="paragraph" w:customStyle="1" w:styleId="A16196D5E56946EE8724F6A07494E4E6">
    <w:name w:val="A16196D5E56946EE8724F6A07494E4E6"/>
    <w:rsid w:val="00037E2B"/>
  </w:style>
  <w:style w:type="paragraph" w:customStyle="1" w:styleId="B00FE7FA22A64855A1C6E7044F3B401E">
    <w:name w:val="B00FE7FA22A64855A1C6E7044F3B401E"/>
    <w:rsid w:val="00037E2B"/>
  </w:style>
  <w:style w:type="paragraph" w:customStyle="1" w:styleId="5E66AB7E71C044E2BD65DB9C65E2CF18">
    <w:name w:val="5E66AB7E71C044E2BD65DB9C65E2CF18"/>
    <w:rsid w:val="00037E2B"/>
  </w:style>
  <w:style w:type="paragraph" w:customStyle="1" w:styleId="7AAB48C51B334D51B7FD4CCE9694F5BC">
    <w:name w:val="7AAB48C51B334D51B7FD4CCE9694F5BC"/>
    <w:rsid w:val="00037E2B"/>
  </w:style>
  <w:style w:type="paragraph" w:customStyle="1" w:styleId="E21B17BAABFB4158B06960AB69FC8612">
    <w:name w:val="E21B17BAABFB4158B06960AB69FC8612"/>
    <w:rsid w:val="00037E2B"/>
  </w:style>
  <w:style w:type="paragraph" w:customStyle="1" w:styleId="861A47057B2A4DEC9720D7BC6B4425EF">
    <w:name w:val="861A47057B2A4DEC9720D7BC6B4425EF"/>
    <w:rsid w:val="00037E2B"/>
  </w:style>
  <w:style w:type="paragraph" w:customStyle="1" w:styleId="8380D7F414F04E8987B9177DCF8CE496">
    <w:name w:val="8380D7F414F04E8987B9177DCF8CE496"/>
    <w:rsid w:val="00037E2B"/>
  </w:style>
  <w:style w:type="paragraph" w:customStyle="1" w:styleId="5BC12185900341E687A3540AFEC87D38">
    <w:name w:val="5BC12185900341E687A3540AFEC87D38"/>
    <w:rsid w:val="00037E2B"/>
  </w:style>
  <w:style w:type="paragraph" w:customStyle="1" w:styleId="78D6046691ED4DCD90D0E530B56CDAB5">
    <w:name w:val="78D6046691ED4DCD90D0E530B56CDAB5"/>
    <w:rsid w:val="00037E2B"/>
  </w:style>
  <w:style w:type="paragraph" w:customStyle="1" w:styleId="8021B48807D542B79927722E397927ED">
    <w:name w:val="8021B48807D542B79927722E397927ED"/>
    <w:rsid w:val="00037E2B"/>
  </w:style>
  <w:style w:type="paragraph" w:customStyle="1" w:styleId="959A7C60DA8E4E71A5ADAD6032AE75F6">
    <w:name w:val="959A7C60DA8E4E71A5ADAD6032AE75F6"/>
    <w:rsid w:val="00037E2B"/>
  </w:style>
  <w:style w:type="paragraph" w:customStyle="1" w:styleId="CDFB8C8EF15C42EFBA38998A738D69C9">
    <w:name w:val="CDFB8C8EF15C42EFBA38998A738D69C9"/>
    <w:rsid w:val="00037E2B"/>
  </w:style>
  <w:style w:type="paragraph" w:customStyle="1" w:styleId="DD71337F416848D4A40B072840CE1126">
    <w:name w:val="DD71337F416848D4A40B072840CE1126"/>
    <w:rsid w:val="00037E2B"/>
  </w:style>
  <w:style w:type="paragraph" w:customStyle="1" w:styleId="044A5E94211F461DA81B1239EB0FCA0C">
    <w:name w:val="044A5E94211F461DA81B1239EB0FCA0C"/>
    <w:rsid w:val="00037E2B"/>
  </w:style>
  <w:style w:type="paragraph" w:customStyle="1" w:styleId="94823EDC5F10464D96E615B28C68C092">
    <w:name w:val="94823EDC5F10464D96E615B28C68C092"/>
    <w:rsid w:val="00037E2B"/>
  </w:style>
  <w:style w:type="paragraph" w:customStyle="1" w:styleId="74254B0785804631B5C057C94CD79A10">
    <w:name w:val="74254B0785804631B5C057C94CD79A10"/>
    <w:rsid w:val="00037E2B"/>
  </w:style>
  <w:style w:type="paragraph" w:customStyle="1" w:styleId="53F604090DD04118B0C34AEB0D87E892">
    <w:name w:val="53F604090DD04118B0C34AEB0D87E892"/>
    <w:rsid w:val="00037E2B"/>
  </w:style>
  <w:style w:type="paragraph" w:customStyle="1" w:styleId="C746034AC6234DF2B050DF3ECE7C5B02">
    <w:name w:val="C746034AC6234DF2B050DF3ECE7C5B02"/>
    <w:rsid w:val="00037E2B"/>
  </w:style>
  <w:style w:type="paragraph" w:customStyle="1" w:styleId="1E59B47A7E9249ECA61DD8A19CC517EA">
    <w:name w:val="1E59B47A7E9249ECA61DD8A19CC517EA"/>
    <w:rsid w:val="00037E2B"/>
  </w:style>
  <w:style w:type="paragraph" w:customStyle="1" w:styleId="1C8D21AD69E84BCAB277FBCA8CE137A6">
    <w:name w:val="1C8D21AD69E84BCAB277FBCA8CE137A6"/>
    <w:rsid w:val="00037E2B"/>
  </w:style>
  <w:style w:type="paragraph" w:customStyle="1" w:styleId="44F114FE615C4E39889157E3702C03F1">
    <w:name w:val="44F114FE615C4E39889157E3702C03F1"/>
    <w:rsid w:val="00037E2B"/>
  </w:style>
  <w:style w:type="paragraph" w:customStyle="1" w:styleId="C507AE916C634356BDED2697E8C93206">
    <w:name w:val="C507AE916C634356BDED2697E8C93206"/>
    <w:rsid w:val="00037E2B"/>
  </w:style>
  <w:style w:type="paragraph" w:customStyle="1" w:styleId="47762E006D4E4E4585A4170745589564">
    <w:name w:val="47762E006D4E4E4585A4170745589564"/>
    <w:rsid w:val="00037E2B"/>
  </w:style>
  <w:style w:type="paragraph" w:customStyle="1" w:styleId="73A95180E464499B8124146D184C107D">
    <w:name w:val="73A95180E464499B8124146D184C107D"/>
    <w:rsid w:val="00037E2B"/>
  </w:style>
  <w:style w:type="paragraph" w:customStyle="1" w:styleId="77A047697D1148469F1D20C7AA1F957C">
    <w:name w:val="77A047697D1148469F1D20C7AA1F957C"/>
    <w:rsid w:val="00037E2B"/>
  </w:style>
  <w:style w:type="paragraph" w:customStyle="1" w:styleId="823E1BC1FE58452B81889885D3E1349F">
    <w:name w:val="823E1BC1FE58452B81889885D3E1349F"/>
    <w:rsid w:val="00037E2B"/>
  </w:style>
  <w:style w:type="paragraph" w:customStyle="1" w:styleId="164911227CBE41A5991342BFB29D2322">
    <w:name w:val="164911227CBE41A5991342BFB29D2322"/>
    <w:rsid w:val="00037E2B"/>
  </w:style>
  <w:style w:type="paragraph" w:customStyle="1" w:styleId="B873871C485949EBB0915511D8CAADF4">
    <w:name w:val="B873871C485949EBB0915511D8CAADF4"/>
    <w:rsid w:val="00037E2B"/>
  </w:style>
  <w:style w:type="paragraph" w:customStyle="1" w:styleId="E881CD5F89F8431CBD329227278D3F5B">
    <w:name w:val="E881CD5F89F8431CBD329227278D3F5B"/>
    <w:rsid w:val="00037E2B"/>
  </w:style>
  <w:style w:type="paragraph" w:customStyle="1" w:styleId="4714689A55C74D37A9C50583A241989E">
    <w:name w:val="4714689A55C74D37A9C50583A241989E"/>
    <w:rsid w:val="00037E2B"/>
  </w:style>
  <w:style w:type="paragraph" w:customStyle="1" w:styleId="A8F57706B3084C78958EE02B315A88B1">
    <w:name w:val="A8F57706B3084C78958EE02B315A88B1"/>
    <w:rsid w:val="00037E2B"/>
  </w:style>
  <w:style w:type="paragraph" w:customStyle="1" w:styleId="21D177CC6763484CA138072BC2D5ABE0">
    <w:name w:val="21D177CC6763484CA138072BC2D5ABE0"/>
    <w:rsid w:val="00037E2B"/>
  </w:style>
  <w:style w:type="paragraph" w:customStyle="1" w:styleId="B5D3969093DB4144B4CF61557E885B2F">
    <w:name w:val="B5D3969093DB4144B4CF61557E885B2F"/>
    <w:rsid w:val="00037E2B"/>
  </w:style>
  <w:style w:type="paragraph" w:customStyle="1" w:styleId="3B4E73276E2C46BF98DB82E862B168F4">
    <w:name w:val="3B4E73276E2C46BF98DB82E862B168F4"/>
    <w:rsid w:val="00037E2B"/>
  </w:style>
  <w:style w:type="paragraph" w:customStyle="1" w:styleId="6DAB90597A5245FF9C5F34B1BD77DDE2">
    <w:name w:val="6DAB90597A5245FF9C5F34B1BD77DDE2"/>
    <w:rsid w:val="00037E2B"/>
  </w:style>
  <w:style w:type="paragraph" w:customStyle="1" w:styleId="BC58F296D5B445F28EFAA30581FAF4AC">
    <w:name w:val="BC58F296D5B445F28EFAA30581FAF4AC"/>
    <w:rsid w:val="00037E2B"/>
  </w:style>
  <w:style w:type="paragraph" w:customStyle="1" w:styleId="407AEA7A3B2F45739969498E9B0D2372">
    <w:name w:val="407AEA7A3B2F45739969498E9B0D2372"/>
    <w:rsid w:val="00037E2B"/>
  </w:style>
  <w:style w:type="paragraph" w:customStyle="1" w:styleId="40145A60F517453780701346F8BE3BEC">
    <w:name w:val="40145A60F517453780701346F8BE3BEC"/>
    <w:rsid w:val="00037E2B"/>
  </w:style>
  <w:style w:type="paragraph" w:customStyle="1" w:styleId="6BB264A4DD95449CA5CD9EC8F2A16504">
    <w:name w:val="6BB264A4DD95449CA5CD9EC8F2A16504"/>
    <w:rsid w:val="00037E2B"/>
  </w:style>
  <w:style w:type="paragraph" w:customStyle="1" w:styleId="76D1E6EB46CD4D3FA416E8831A0822FA">
    <w:name w:val="76D1E6EB46CD4D3FA416E8831A0822FA"/>
    <w:rsid w:val="00037E2B"/>
  </w:style>
  <w:style w:type="paragraph" w:customStyle="1" w:styleId="0BA8679F619E46E8B4D9186CAD76D008">
    <w:name w:val="0BA8679F619E46E8B4D9186CAD76D008"/>
    <w:rsid w:val="00037E2B"/>
  </w:style>
  <w:style w:type="paragraph" w:customStyle="1" w:styleId="64F83FC29B8346F7BA9D81F374E02623">
    <w:name w:val="64F83FC29B8346F7BA9D81F374E02623"/>
    <w:rsid w:val="00037E2B"/>
  </w:style>
  <w:style w:type="paragraph" w:customStyle="1" w:styleId="4C5B9BB5D5954CFBB881D3EBF588D0F6">
    <w:name w:val="4C5B9BB5D5954CFBB881D3EBF588D0F6"/>
    <w:rsid w:val="00037E2B"/>
  </w:style>
  <w:style w:type="paragraph" w:customStyle="1" w:styleId="B4B4CB10CF6E42B4A5282F1824E48BA8">
    <w:name w:val="B4B4CB10CF6E42B4A5282F1824E48BA8"/>
    <w:rsid w:val="00037E2B"/>
  </w:style>
  <w:style w:type="paragraph" w:customStyle="1" w:styleId="B64734F350244DC7AD6FF3613688CCE5">
    <w:name w:val="B64734F350244DC7AD6FF3613688CCE5"/>
    <w:rsid w:val="00037E2B"/>
  </w:style>
  <w:style w:type="paragraph" w:customStyle="1" w:styleId="84426E0F9D494D34BE15524122DD2866">
    <w:name w:val="84426E0F9D494D34BE15524122DD2866"/>
    <w:rsid w:val="00037E2B"/>
  </w:style>
  <w:style w:type="paragraph" w:customStyle="1" w:styleId="CA9D953624D74B53A30C65CC6CFFD575">
    <w:name w:val="CA9D953624D74B53A30C65CC6CFFD575"/>
    <w:rsid w:val="00037E2B"/>
  </w:style>
  <w:style w:type="paragraph" w:customStyle="1" w:styleId="971DB2D9316C46899D2125CAAA6A9838">
    <w:name w:val="971DB2D9316C46899D2125CAAA6A9838"/>
    <w:rsid w:val="00037E2B"/>
  </w:style>
  <w:style w:type="paragraph" w:customStyle="1" w:styleId="DE9047AABA774107B15721FCAD77ECD2">
    <w:name w:val="DE9047AABA774107B15721FCAD77ECD2"/>
    <w:rsid w:val="00037E2B"/>
  </w:style>
  <w:style w:type="paragraph" w:customStyle="1" w:styleId="64A998BE1585461FA676C5C1F14A2CBC">
    <w:name w:val="64A998BE1585461FA676C5C1F14A2CBC"/>
    <w:rsid w:val="00037E2B"/>
  </w:style>
  <w:style w:type="paragraph" w:customStyle="1" w:styleId="49F40F1082A14D469B5C03757C6AC163">
    <w:name w:val="49F40F1082A14D469B5C03757C6AC163"/>
    <w:rsid w:val="00037E2B"/>
  </w:style>
  <w:style w:type="paragraph" w:customStyle="1" w:styleId="D030C538285447EB9F0785D72043F9AE">
    <w:name w:val="D030C538285447EB9F0785D72043F9AE"/>
    <w:rsid w:val="00037E2B"/>
  </w:style>
  <w:style w:type="paragraph" w:customStyle="1" w:styleId="30E77FCA794945179D3FA2A91949C7E8">
    <w:name w:val="30E77FCA794945179D3FA2A91949C7E8"/>
    <w:rsid w:val="00037E2B"/>
  </w:style>
  <w:style w:type="paragraph" w:customStyle="1" w:styleId="4FC022332EC5429383B3FEAA98659356">
    <w:name w:val="4FC022332EC5429383B3FEAA98659356"/>
    <w:rsid w:val="00037E2B"/>
  </w:style>
  <w:style w:type="paragraph" w:customStyle="1" w:styleId="ABC6540E8B3048A4A4E3748363B3E3A4">
    <w:name w:val="ABC6540E8B3048A4A4E3748363B3E3A4"/>
    <w:rsid w:val="00037E2B"/>
  </w:style>
  <w:style w:type="paragraph" w:customStyle="1" w:styleId="F09A835757DF4B5195DD80F519C48600">
    <w:name w:val="F09A835757DF4B5195DD80F519C48600"/>
    <w:rsid w:val="00037E2B"/>
  </w:style>
  <w:style w:type="paragraph" w:customStyle="1" w:styleId="1C411A5F4F0D44E698BA05C03EE662A7">
    <w:name w:val="1C411A5F4F0D44E698BA05C03EE662A7"/>
    <w:rsid w:val="00037E2B"/>
  </w:style>
  <w:style w:type="paragraph" w:customStyle="1" w:styleId="97B9332E33824B9D8E5A024FBADC0130">
    <w:name w:val="97B9332E33824B9D8E5A024FBADC0130"/>
    <w:rsid w:val="00037E2B"/>
  </w:style>
  <w:style w:type="paragraph" w:customStyle="1" w:styleId="BC49F7D79BF44C6FACBEC2A153ADED3F">
    <w:name w:val="BC49F7D79BF44C6FACBEC2A153ADED3F"/>
    <w:rsid w:val="00037E2B"/>
  </w:style>
  <w:style w:type="paragraph" w:customStyle="1" w:styleId="8A619BDEF5AF4A5E9D8D762ACFC2169C">
    <w:name w:val="8A619BDEF5AF4A5E9D8D762ACFC2169C"/>
    <w:rsid w:val="00037E2B"/>
  </w:style>
  <w:style w:type="paragraph" w:customStyle="1" w:styleId="72CE58D9AB77462E9C85479403FA0082">
    <w:name w:val="72CE58D9AB77462E9C85479403FA0082"/>
    <w:rsid w:val="00037E2B"/>
  </w:style>
  <w:style w:type="paragraph" w:customStyle="1" w:styleId="79C660F88A5B4213AF46B2F7464625CA">
    <w:name w:val="79C660F88A5B4213AF46B2F7464625CA"/>
    <w:rsid w:val="00037E2B"/>
  </w:style>
  <w:style w:type="paragraph" w:customStyle="1" w:styleId="A7D3D5519A3144A883E2A3188844BEB1">
    <w:name w:val="A7D3D5519A3144A883E2A3188844BEB1"/>
    <w:rsid w:val="00037E2B"/>
  </w:style>
  <w:style w:type="paragraph" w:customStyle="1" w:styleId="250790DF033E4102AA2F5F6A528DCF26">
    <w:name w:val="250790DF033E4102AA2F5F6A528DCF26"/>
    <w:rsid w:val="00037E2B"/>
  </w:style>
  <w:style w:type="paragraph" w:customStyle="1" w:styleId="D54E14B3AB864389B1CD32FEBEF8A00C">
    <w:name w:val="D54E14B3AB864389B1CD32FEBEF8A00C"/>
    <w:rsid w:val="00037E2B"/>
  </w:style>
  <w:style w:type="paragraph" w:customStyle="1" w:styleId="06584249B31443C0BD5F918069723182">
    <w:name w:val="06584249B31443C0BD5F918069723182"/>
    <w:rsid w:val="00037E2B"/>
  </w:style>
  <w:style w:type="paragraph" w:customStyle="1" w:styleId="D2FAE7B90D134495BAF07FFDFAF53281">
    <w:name w:val="D2FAE7B90D134495BAF07FFDFAF53281"/>
    <w:rsid w:val="00037E2B"/>
  </w:style>
  <w:style w:type="paragraph" w:customStyle="1" w:styleId="4CDE176418834D7893CB211DE3C20ACC">
    <w:name w:val="4CDE176418834D7893CB211DE3C20ACC"/>
    <w:rsid w:val="00037E2B"/>
  </w:style>
  <w:style w:type="paragraph" w:customStyle="1" w:styleId="8496B77B92B747509F34433E36C8BFD1">
    <w:name w:val="8496B77B92B747509F34433E36C8BFD1"/>
    <w:rsid w:val="00037E2B"/>
  </w:style>
  <w:style w:type="paragraph" w:customStyle="1" w:styleId="8ACE6C3ACE344BB79E3851DE76ACCCEF">
    <w:name w:val="8ACE6C3ACE344BB79E3851DE76ACCCEF"/>
    <w:rsid w:val="00037E2B"/>
  </w:style>
  <w:style w:type="paragraph" w:customStyle="1" w:styleId="FE3EC5DDD3764E6280BB9017275DA74A">
    <w:name w:val="FE3EC5DDD3764E6280BB9017275DA74A"/>
    <w:rsid w:val="00037E2B"/>
  </w:style>
  <w:style w:type="paragraph" w:customStyle="1" w:styleId="0BA059FB847C4BB6B77E1225CCADB1B0">
    <w:name w:val="0BA059FB847C4BB6B77E1225CCADB1B0"/>
    <w:rsid w:val="00572E2A"/>
  </w:style>
  <w:style w:type="paragraph" w:customStyle="1" w:styleId="E436570795874BBB91CB6E965BEE0C5A">
    <w:name w:val="E436570795874BBB91CB6E965BEE0C5A"/>
    <w:rsid w:val="00572E2A"/>
  </w:style>
  <w:style w:type="paragraph" w:customStyle="1" w:styleId="4B3FA32AA3A747D697C25994F3784FCE">
    <w:name w:val="4B3FA32AA3A747D697C25994F3784FCE"/>
    <w:rsid w:val="00572E2A"/>
  </w:style>
  <w:style w:type="paragraph" w:customStyle="1" w:styleId="2B47E159D70540BE9BB9C7E660624E33">
    <w:name w:val="2B47E159D70540BE9BB9C7E660624E33"/>
    <w:rsid w:val="00572E2A"/>
  </w:style>
  <w:style w:type="paragraph" w:customStyle="1" w:styleId="D335DE378C314D1E9065D20EF1391614">
    <w:name w:val="D335DE378C314D1E9065D20EF1391614"/>
    <w:rsid w:val="00572E2A"/>
  </w:style>
  <w:style w:type="paragraph" w:customStyle="1" w:styleId="7A90F1D4A0B142ECA41E171291168955">
    <w:name w:val="7A90F1D4A0B142ECA41E171291168955"/>
    <w:rsid w:val="00572E2A"/>
  </w:style>
  <w:style w:type="paragraph" w:customStyle="1" w:styleId="C91207EDF6CB4BDB8A27E6FC3BEDDFAC">
    <w:name w:val="C91207EDF6CB4BDB8A27E6FC3BEDDFAC"/>
    <w:rsid w:val="00572E2A"/>
  </w:style>
  <w:style w:type="paragraph" w:customStyle="1" w:styleId="F6CED5601CFE4B8A83D7F8C63BB91169">
    <w:name w:val="F6CED5601CFE4B8A83D7F8C63BB91169"/>
    <w:rsid w:val="00572E2A"/>
  </w:style>
  <w:style w:type="paragraph" w:customStyle="1" w:styleId="F9C442C859D346E1A9DF3BC4B10D6F9F">
    <w:name w:val="F9C442C859D346E1A9DF3BC4B10D6F9F"/>
    <w:rsid w:val="00572E2A"/>
  </w:style>
  <w:style w:type="paragraph" w:customStyle="1" w:styleId="990567A03ABF4989939CABA73942576E">
    <w:name w:val="990567A03ABF4989939CABA73942576E"/>
    <w:rsid w:val="00572E2A"/>
  </w:style>
  <w:style w:type="paragraph" w:customStyle="1" w:styleId="3E918C497BFF46D1954D14285C160D42">
    <w:name w:val="3E918C497BFF46D1954D14285C160D42"/>
    <w:rsid w:val="009F6D8F"/>
  </w:style>
  <w:style w:type="paragraph" w:customStyle="1" w:styleId="57E3A967BE7C4AF2B81A84EDA06A3CE8">
    <w:name w:val="57E3A967BE7C4AF2B81A84EDA06A3CE8"/>
    <w:rsid w:val="009F6D8F"/>
  </w:style>
  <w:style w:type="paragraph" w:customStyle="1" w:styleId="6DA210154969433AA48F471486C3665E">
    <w:name w:val="6DA210154969433AA48F471486C3665E"/>
    <w:rsid w:val="009F6D8F"/>
  </w:style>
  <w:style w:type="paragraph" w:customStyle="1" w:styleId="16D992C2E9F940279523A4845636AB55">
    <w:name w:val="16D992C2E9F940279523A4845636AB55"/>
    <w:rsid w:val="009F6D8F"/>
  </w:style>
  <w:style w:type="paragraph" w:customStyle="1" w:styleId="35BF3F7DB6AB4B51BCD6064A8D790952">
    <w:name w:val="35BF3F7DB6AB4B51BCD6064A8D790952"/>
    <w:rsid w:val="009F6D8F"/>
  </w:style>
  <w:style w:type="paragraph" w:customStyle="1" w:styleId="039F4F35E8044B9E828284BEEEE3657D">
    <w:name w:val="039F4F35E8044B9E828284BEEEE3657D"/>
    <w:rsid w:val="009F6D8F"/>
  </w:style>
  <w:style w:type="paragraph" w:customStyle="1" w:styleId="059EFA033CFB4162957A39DE43495329">
    <w:name w:val="059EFA033CFB4162957A39DE43495329"/>
    <w:rsid w:val="009F6D8F"/>
  </w:style>
  <w:style w:type="paragraph" w:customStyle="1" w:styleId="77107E80C4F24A2E805BD8F53EA4918B">
    <w:name w:val="77107E80C4F24A2E805BD8F53EA4918B"/>
    <w:rsid w:val="009F6D8F"/>
  </w:style>
  <w:style w:type="paragraph" w:customStyle="1" w:styleId="0D0C5E04F4BD4055904E6369996AB33F">
    <w:name w:val="0D0C5E04F4BD4055904E6369996AB33F"/>
    <w:rsid w:val="009F6D8F"/>
  </w:style>
  <w:style w:type="paragraph" w:customStyle="1" w:styleId="ACF12B4B23AF436EB2E80C1C7EFC4CBB">
    <w:name w:val="ACF12B4B23AF436EB2E80C1C7EFC4CBB"/>
    <w:rsid w:val="009F6D8F"/>
  </w:style>
  <w:style w:type="paragraph" w:customStyle="1" w:styleId="177805CE1EAF49E4995DF2C214C5153B">
    <w:name w:val="177805CE1EAF49E4995DF2C214C5153B"/>
    <w:rsid w:val="009F6D8F"/>
  </w:style>
  <w:style w:type="paragraph" w:customStyle="1" w:styleId="D5B403B7992A4026A46062E7513F6A5A">
    <w:name w:val="D5B403B7992A4026A46062E7513F6A5A"/>
    <w:rsid w:val="009F6D8F"/>
  </w:style>
  <w:style w:type="paragraph" w:customStyle="1" w:styleId="B0CE32AC10754594B26BE9EC7AB87E91">
    <w:name w:val="B0CE32AC10754594B26BE9EC7AB87E91"/>
    <w:rsid w:val="009F6D8F"/>
  </w:style>
  <w:style w:type="paragraph" w:customStyle="1" w:styleId="7EB78623616D4B9C9ABE6D6E047C50FE">
    <w:name w:val="7EB78623616D4B9C9ABE6D6E047C50FE"/>
    <w:rsid w:val="009F6D8F"/>
  </w:style>
  <w:style w:type="paragraph" w:customStyle="1" w:styleId="F7083B9F79FA4593B9F1F99A87FE9DF8">
    <w:name w:val="F7083B9F79FA4593B9F1F99A87FE9DF8"/>
    <w:rsid w:val="009F6D8F"/>
  </w:style>
  <w:style w:type="paragraph" w:customStyle="1" w:styleId="B9E47F5A41E94EAC990FB84E85FF0B19">
    <w:name w:val="B9E47F5A41E94EAC990FB84E85FF0B19"/>
    <w:rsid w:val="009F6D8F"/>
  </w:style>
  <w:style w:type="paragraph" w:customStyle="1" w:styleId="77C33B9A2EDF4624B4EA9D1CEAB6DA4E">
    <w:name w:val="77C33B9A2EDF4624B4EA9D1CEAB6DA4E"/>
    <w:rsid w:val="009F6D8F"/>
  </w:style>
  <w:style w:type="paragraph" w:customStyle="1" w:styleId="3070C88289A44BF5A6E8F3E783FD10A8">
    <w:name w:val="3070C88289A44BF5A6E8F3E783FD10A8"/>
    <w:rsid w:val="009F6D8F"/>
  </w:style>
  <w:style w:type="paragraph" w:customStyle="1" w:styleId="F4CB92AF9DDC4C098271EEB111061381">
    <w:name w:val="F4CB92AF9DDC4C098271EEB111061381"/>
    <w:rsid w:val="009F6D8F"/>
  </w:style>
  <w:style w:type="paragraph" w:customStyle="1" w:styleId="98F219CF3B514379BEA6E968DD44EAA3">
    <w:name w:val="98F219CF3B514379BEA6E968DD44EAA3"/>
    <w:rsid w:val="009F6D8F"/>
  </w:style>
  <w:style w:type="paragraph" w:customStyle="1" w:styleId="7E44319A1C194A26A774862B4877B31F">
    <w:name w:val="7E44319A1C194A26A774862B4877B31F"/>
    <w:rsid w:val="009F6D8F"/>
  </w:style>
  <w:style w:type="paragraph" w:customStyle="1" w:styleId="23F5ABE461DB4EDF9F70BBEEB29EEE5C">
    <w:name w:val="23F5ABE461DB4EDF9F70BBEEB29EEE5C"/>
    <w:rsid w:val="009F6D8F"/>
  </w:style>
  <w:style w:type="paragraph" w:customStyle="1" w:styleId="540FC75FF94B4952A2B05CE80E897728">
    <w:name w:val="540FC75FF94B4952A2B05CE80E897728"/>
    <w:rsid w:val="009F6D8F"/>
  </w:style>
  <w:style w:type="paragraph" w:customStyle="1" w:styleId="8D731839D2094D389FA1AD9B13A90A1C">
    <w:name w:val="8D731839D2094D389FA1AD9B13A90A1C"/>
    <w:rsid w:val="009F6D8F"/>
  </w:style>
  <w:style w:type="paragraph" w:customStyle="1" w:styleId="9F691E9EA405448BBC2E66BF071DD731">
    <w:name w:val="9F691E9EA405448BBC2E66BF071DD731"/>
    <w:rsid w:val="009F6D8F"/>
  </w:style>
  <w:style w:type="paragraph" w:customStyle="1" w:styleId="9481413FD12045BB8B0AB4D65184E375">
    <w:name w:val="9481413FD12045BB8B0AB4D65184E375"/>
    <w:rsid w:val="009F6D8F"/>
  </w:style>
  <w:style w:type="paragraph" w:customStyle="1" w:styleId="0E38DF97E913438EAB9CCB7937921B34">
    <w:name w:val="0E38DF97E913438EAB9CCB7937921B34"/>
    <w:rsid w:val="009F6D8F"/>
  </w:style>
  <w:style w:type="paragraph" w:customStyle="1" w:styleId="91902283386D46BD9233275FBD0BCF47">
    <w:name w:val="91902283386D46BD9233275FBD0BCF47"/>
    <w:rsid w:val="009F6D8F"/>
  </w:style>
  <w:style w:type="paragraph" w:customStyle="1" w:styleId="C23168FF3EC84FDDA4A0FD4881D5CD42">
    <w:name w:val="C23168FF3EC84FDDA4A0FD4881D5CD42"/>
    <w:rsid w:val="009F6D8F"/>
  </w:style>
  <w:style w:type="paragraph" w:customStyle="1" w:styleId="62E6B6046B6B4BF4ACAC2BCE5AE783C1">
    <w:name w:val="62E6B6046B6B4BF4ACAC2BCE5AE783C1"/>
    <w:rsid w:val="009F6D8F"/>
  </w:style>
  <w:style w:type="paragraph" w:customStyle="1" w:styleId="FBC1016E1FFB48FF90253190D575AE19">
    <w:name w:val="FBC1016E1FFB48FF90253190D575AE19"/>
    <w:rsid w:val="009F6D8F"/>
  </w:style>
  <w:style w:type="paragraph" w:customStyle="1" w:styleId="2724D7A9F87F4B3A9FB1395B54F21B65">
    <w:name w:val="2724D7A9F87F4B3A9FB1395B54F21B65"/>
    <w:rsid w:val="009F6D8F"/>
  </w:style>
  <w:style w:type="paragraph" w:customStyle="1" w:styleId="BDDE6AB31AB74A76B1C7051A1EFEE658">
    <w:name w:val="BDDE6AB31AB74A76B1C7051A1EFEE658"/>
    <w:rsid w:val="009F6D8F"/>
  </w:style>
  <w:style w:type="paragraph" w:customStyle="1" w:styleId="8CC5259EF43C42A7A2C184F7D9C0E7AC">
    <w:name w:val="8CC5259EF43C42A7A2C184F7D9C0E7AC"/>
    <w:rsid w:val="009F6D8F"/>
  </w:style>
  <w:style w:type="paragraph" w:customStyle="1" w:styleId="3532C1535D624C21962C32B1F7EA7747">
    <w:name w:val="3532C1535D624C21962C32B1F7EA7747"/>
    <w:rsid w:val="009F6D8F"/>
  </w:style>
  <w:style w:type="paragraph" w:customStyle="1" w:styleId="9FF188B2AD9A4EB28663E6E0C75B0836">
    <w:name w:val="9FF188B2AD9A4EB28663E6E0C75B0836"/>
    <w:rsid w:val="009F6D8F"/>
  </w:style>
  <w:style w:type="paragraph" w:customStyle="1" w:styleId="16C038A786884DAE86AA2761D67C5AD9">
    <w:name w:val="16C038A786884DAE86AA2761D67C5AD9"/>
    <w:rsid w:val="009F6D8F"/>
  </w:style>
  <w:style w:type="paragraph" w:customStyle="1" w:styleId="CCE3A9A2C0E14447AEA5795D9DCDC943">
    <w:name w:val="CCE3A9A2C0E14447AEA5795D9DCDC943"/>
    <w:rsid w:val="009F6D8F"/>
  </w:style>
  <w:style w:type="paragraph" w:customStyle="1" w:styleId="39D53572F17A47E5BE70CB2290F2C2EB">
    <w:name w:val="39D53572F17A47E5BE70CB2290F2C2EB"/>
    <w:rsid w:val="009F6D8F"/>
  </w:style>
  <w:style w:type="paragraph" w:customStyle="1" w:styleId="7A91D8AE39D341C5A8F6BAB2B0A274F1">
    <w:name w:val="7A91D8AE39D341C5A8F6BAB2B0A274F1"/>
    <w:rsid w:val="009F6D8F"/>
  </w:style>
  <w:style w:type="paragraph" w:customStyle="1" w:styleId="94BFF3B18F5E4F2DB6A17026B7BCA49F">
    <w:name w:val="94BFF3B18F5E4F2DB6A17026B7BCA49F"/>
    <w:rsid w:val="009F6D8F"/>
  </w:style>
  <w:style w:type="paragraph" w:customStyle="1" w:styleId="B1F72C6FCBE24931A46257F0F9B89024">
    <w:name w:val="B1F72C6FCBE24931A46257F0F9B89024"/>
    <w:rsid w:val="009F6D8F"/>
  </w:style>
  <w:style w:type="paragraph" w:customStyle="1" w:styleId="3802566771E840B99DC40A7EB238CF81">
    <w:name w:val="3802566771E840B99DC40A7EB238CF81"/>
    <w:rsid w:val="009F6D8F"/>
  </w:style>
  <w:style w:type="paragraph" w:customStyle="1" w:styleId="F26847027CB94D07936322DDD786EFA7">
    <w:name w:val="F26847027CB94D07936322DDD786EFA7"/>
    <w:rsid w:val="009F6D8F"/>
  </w:style>
  <w:style w:type="paragraph" w:customStyle="1" w:styleId="AFC9C7FC3FF543959106898B68CBB8F2">
    <w:name w:val="AFC9C7FC3FF543959106898B68CBB8F2"/>
    <w:rsid w:val="009F6D8F"/>
  </w:style>
  <w:style w:type="paragraph" w:customStyle="1" w:styleId="0BEE0F21E1FC4B4394161711B096C896">
    <w:name w:val="0BEE0F21E1FC4B4394161711B096C896"/>
    <w:rsid w:val="009F6D8F"/>
  </w:style>
  <w:style w:type="paragraph" w:customStyle="1" w:styleId="B8C9DB6F0E2648F0A4E26D2AFB15F581">
    <w:name w:val="B8C9DB6F0E2648F0A4E26D2AFB15F581"/>
    <w:rsid w:val="009F6D8F"/>
  </w:style>
  <w:style w:type="paragraph" w:customStyle="1" w:styleId="9FC9889DDE334AA99242BBF80A9F74EA">
    <w:name w:val="9FC9889DDE334AA99242BBF80A9F74EA"/>
    <w:rsid w:val="009F6D8F"/>
  </w:style>
  <w:style w:type="paragraph" w:customStyle="1" w:styleId="306BB87E2A3D44B593BA63ACE3AE4532">
    <w:name w:val="306BB87E2A3D44B593BA63ACE3AE4532"/>
    <w:rsid w:val="009F6D8F"/>
  </w:style>
  <w:style w:type="paragraph" w:customStyle="1" w:styleId="3199A321F9F24961AABBFF1D7C383502">
    <w:name w:val="3199A321F9F24961AABBFF1D7C383502"/>
    <w:rsid w:val="009F6D8F"/>
  </w:style>
  <w:style w:type="paragraph" w:customStyle="1" w:styleId="AD54DB024C614055B69E4D2A934DE3BD">
    <w:name w:val="AD54DB024C614055B69E4D2A934DE3BD"/>
    <w:rsid w:val="009F6D8F"/>
  </w:style>
  <w:style w:type="paragraph" w:customStyle="1" w:styleId="A057255C5B214D94AAA71923DC592D6C">
    <w:name w:val="A057255C5B214D94AAA71923DC592D6C"/>
    <w:rsid w:val="009F6D8F"/>
  </w:style>
  <w:style w:type="paragraph" w:customStyle="1" w:styleId="85078C1DB33B4570A350CBC0BF0A58B3">
    <w:name w:val="85078C1DB33B4570A350CBC0BF0A58B3"/>
    <w:rsid w:val="009F6D8F"/>
  </w:style>
  <w:style w:type="paragraph" w:customStyle="1" w:styleId="F17042C7FE9949BEA17C3131B8470D75">
    <w:name w:val="F17042C7FE9949BEA17C3131B8470D75"/>
    <w:rsid w:val="009F6D8F"/>
  </w:style>
  <w:style w:type="paragraph" w:customStyle="1" w:styleId="A2A0518FE6D94D7280501AEC4FFD2A5E">
    <w:name w:val="A2A0518FE6D94D7280501AEC4FFD2A5E"/>
    <w:rsid w:val="009F6D8F"/>
  </w:style>
  <w:style w:type="paragraph" w:customStyle="1" w:styleId="CA199DA677BB4B75904E3E025561D3F7">
    <w:name w:val="CA199DA677BB4B75904E3E025561D3F7"/>
    <w:rsid w:val="009F6D8F"/>
  </w:style>
  <w:style w:type="paragraph" w:customStyle="1" w:styleId="42C2E51864C545B0AF2DA14209749CC8">
    <w:name w:val="42C2E51864C545B0AF2DA14209749CC8"/>
    <w:rsid w:val="009F6D8F"/>
  </w:style>
  <w:style w:type="paragraph" w:customStyle="1" w:styleId="D0574983634943278B3BD99EE786938A">
    <w:name w:val="D0574983634943278B3BD99EE786938A"/>
    <w:rsid w:val="009F6D8F"/>
  </w:style>
  <w:style w:type="paragraph" w:customStyle="1" w:styleId="3139E921D86C4978B4FBC5BBE0FDD482">
    <w:name w:val="3139E921D86C4978B4FBC5BBE0FDD482"/>
    <w:rsid w:val="009F6D8F"/>
  </w:style>
  <w:style w:type="paragraph" w:customStyle="1" w:styleId="3DC5E0BD98E744A9BB55E8E7ECFB68DE">
    <w:name w:val="3DC5E0BD98E744A9BB55E8E7ECFB68DE"/>
    <w:rsid w:val="009F6D8F"/>
  </w:style>
  <w:style w:type="paragraph" w:customStyle="1" w:styleId="7A1D6587DB5342209B21FF7AC1742F3B">
    <w:name w:val="7A1D6587DB5342209B21FF7AC1742F3B"/>
    <w:rsid w:val="009F6D8F"/>
  </w:style>
  <w:style w:type="paragraph" w:customStyle="1" w:styleId="40CF3E5FE3A14B02A4A2562FAACD1C70">
    <w:name w:val="40CF3E5FE3A14B02A4A2562FAACD1C70"/>
    <w:rsid w:val="009F6D8F"/>
  </w:style>
  <w:style w:type="paragraph" w:customStyle="1" w:styleId="A1F39B75EDF74E9B9EB44D900BC8BCCB">
    <w:name w:val="A1F39B75EDF74E9B9EB44D900BC8BCCB"/>
    <w:rsid w:val="009F6D8F"/>
  </w:style>
  <w:style w:type="paragraph" w:customStyle="1" w:styleId="94A9C9097E5C40F4AE4D94B79734F3AB">
    <w:name w:val="94A9C9097E5C40F4AE4D94B79734F3AB"/>
    <w:rsid w:val="009F6D8F"/>
  </w:style>
  <w:style w:type="paragraph" w:customStyle="1" w:styleId="8F564B550E74438188497B5E76C93B39">
    <w:name w:val="8F564B550E74438188497B5E76C93B39"/>
    <w:rsid w:val="009F6D8F"/>
  </w:style>
  <w:style w:type="paragraph" w:customStyle="1" w:styleId="FF3B44326ACF464DA33BAD7C839EE3E1">
    <w:name w:val="FF3B44326ACF464DA33BAD7C839EE3E1"/>
    <w:rsid w:val="009F6D8F"/>
  </w:style>
  <w:style w:type="paragraph" w:customStyle="1" w:styleId="2BFC99E967C345D49C56B74B91215984">
    <w:name w:val="2BFC99E967C345D49C56B74B91215984"/>
    <w:rsid w:val="009F6D8F"/>
  </w:style>
  <w:style w:type="paragraph" w:customStyle="1" w:styleId="BB5AC156B0FB442B82D2C85DFF847235">
    <w:name w:val="BB5AC156B0FB442B82D2C85DFF847235"/>
    <w:rsid w:val="009F6D8F"/>
  </w:style>
  <w:style w:type="paragraph" w:customStyle="1" w:styleId="EE54913EA5644B2298DD8A8C46EFAEA8">
    <w:name w:val="EE54913EA5644B2298DD8A8C46EFAEA8"/>
    <w:rsid w:val="009F6D8F"/>
  </w:style>
  <w:style w:type="paragraph" w:customStyle="1" w:styleId="2A8395DC46BB42AF8BA4399657D16412">
    <w:name w:val="2A8395DC46BB42AF8BA4399657D16412"/>
    <w:rsid w:val="009F6D8F"/>
  </w:style>
  <w:style w:type="paragraph" w:customStyle="1" w:styleId="2F6A7BFDD0F54FC5BAE930D5A02A2B4D">
    <w:name w:val="2F6A7BFDD0F54FC5BAE930D5A02A2B4D"/>
    <w:rsid w:val="009F6D8F"/>
  </w:style>
  <w:style w:type="paragraph" w:customStyle="1" w:styleId="D4AAC5F442254C67818C0C01688AD7A2">
    <w:name w:val="D4AAC5F442254C67818C0C01688AD7A2"/>
    <w:rsid w:val="009F6D8F"/>
  </w:style>
  <w:style w:type="paragraph" w:customStyle="1" w:styleId="1F5420FDE1514ED19A4C4E57A2017A57">
    <w:name w:val="1F5420FDE1514ED19A4C4E57A2017A57"/>
    <w:rsid w:val="009F6D8F"/>
  </w:style>
  <w:style w:type="paragraph" w:customStyle="1" w:styleId="F539EADD5100434A8EC7EBDC800B6AE6">
    <w:name w:val="F539EADD5100434A8EC7EBDC800B6AE6"/>
    <w:rsid w:val="009F6D8F"/>
  </w:style>
  <w:style w:type="paragraph" w:customStyle="1" w:styleId="ACDB6121916148818DB58E6A0E5B92FC">
    <w:name w:val="ACDB6121916148818DB58E6A0E5B92FC"/>
    <w:rsid w:val="009F6D8F"/>
  </w:style>
  <w:style w:type="paragraph" w:customStyle="1" w:styleId="2752437B5DF545F389843A6CA5B326C8">
    <w:name w:val="2752437B5DF545F389843A6CA5B326C8"/>
    <w:rsid w:val="009F6D8F"/>
  </w:style>
  <w:style w:type="paragraph" w:customStyle="1" w:styleId="F23041E0279A4197A71FC448CD44FD27">
    <w:name w:val="F23041E0279A4197A71FC448CD44FD27"/>
    <w:rsid w:val="009F6D8F"/>
  </w:style>
  <w:style w:type="paragraph" w:customStyle="1" w:styleId="05D256CAC9054D3B8C2B7B28AE765DF8">
    <w:name w:val="05D256CAC9054D3B8C2B7B28AE765DF8"/>
    <w:rsid w:val="009F6D8F"/>
  </w:style>
  <w:style w:type="paragraph" w:customStyle="1" w:styleId="4A4D7139E3D44BA5B7803DAABB640FBF">
    <w:name w:val="4A4D7139E3D44BA5B7803DAABB640FBF"/>
    <w:rsid w:val="009F6D8F"/>
  </w:style>
  <w:style w:type="paragraph" w:customStyle="1" w:styleId="986BAE26D46646F9AF1A69EC4198E5BE">
    <w:name w:val="986BAE26D46646F9AF1A69EC4198E5BE"/>
    <w:rsid w:val="009F6D8F"/>
  </w:style>
  <w:style w:type="paragraph" w:customStyle="1" w:styleId="279C0C50CD7845A2B8241F082DD819CF">
    <w:name w:val="279C0C50CD7845A2B8241F082DD819CF"/>
    <w:rsid w:val="009F6D8F"/>
  </w:style>
  <w:style w:type="paragraph" w:customStyle="1" w:styleId="9B3D145FC7E94738B10A29A91EDB23A8">
    <w:name w:val="9B3D145FC7E94738B10A29A91EDB23A8"/>
    <w:rsid w:val="009F6D8F"/>
  </w:style>
  <w:style w:type="paragraph" w:customStyle="1" w:styleId="2BF92BB450D34A5CA5C3F742F14DD56D">
    <w:name w:val="2BF92BB450D34A5CA5C3F742F14DD56D"/>
    <w:rsid w:val="009F6D8F"/>
  </w:style>
  <w:style w:type="paragraph" w:customStyle="1" w:styleId="681A2F9173F744369A336F462AF97EC6">
    <w:name w:val="681A2F9173F744369A336F462AF97EC6"/>
    <w:rsid w:val="009F6D8F"/>
  </w:style>
  <w:style w:type="paragraph" w:customStyle="1" w:styleId="5CC695182D6B49409BCFE7F3E2AA2FAF">
    <w:name w:val="5CC695182D6B49409BCFE7F3E2AA2FAF"/>
    <w:rsid w:val="009F6D8F"/>
  </w:style>
  <w:style w:type="paragraph" w:customStyle="1" w:styleId="AC71D5A7FF2A4DA69925B3A3AC8476D4">
    <w:name w:val="AC71D5A7FF2A4DA69925B3A3AC8476D4"/>
    <w:rsid w:val="009F6D8F"/>
  </w:style>
  <w:style w:type="paragraph" w:customStyle="1" w:styleId="1E29A0EB3E8D44058606CB355F775EBC">
    <w:name w:val="1E29A0EB3E8D44058606CB355F775EBC"/>
    <w:rsid w:val="009F6D8F"/>
  </w:style>
  <w:style w:type="paragraph" w:customStyle="1" w:styleId="BFA8BE280856458A8F8F097ED0E2B31F">
    <w:name w:val="BFA8BE280856458A8F8F097ED0E2B31F"/>
    <w:rsid w:val="009F6D8F"/>
  </w:style>
  <w:style w:type="paragraph" w:customStyle="1" w:styleId="90AA76AA82434788845B5B97B0137C8B">
    <w:name w:val="90AA76AA82434788845B5B97B0137C8B"/>
    <w:rsid w:val="009F6D8F"/>
  </w:style>
  <w:style w:type="paragraph" w:customStyle="1" w:styleId="6A1D04298ABE4045B662F0B2AE29A654">
    <w:name w:val="6A1D04298ABE4045B662F0B2AE29A654"/>
    <w:rsid w:val="009F6D8F"/>
  </w:style>
  <w:style w:type="paragraph" w:customStyle="1" w:styleId="5FFEBCC35703465E939BB9BAEE98F711">
    <w:name w:val="5FFEBCC35703465E939BB9BAEE98F711"/>
    <w:rsid w:val="009F6D8F"/>
  </w:style>
  <w:style w:type="paragraph" w:customStyle="1" w:styleId="57052705069F4626AA36AF7041450249">
    <w:name w:val="57052705069F4626AA36AF7041450249"/>
    <w:rsid w:val="009F6D8F"/>
  </w:style>
  <w:style w:type="paragraph" w:customStyle="1" w:styleId="1F724C443F694B51B160E0B295DFC467">
    <w:name w:val="1F724C443F694B51B160E0B295DFC467"/>
    <w:rsid w:val="009F6D8F"/>
  </w:style>
  <w:style w:type="paragraph" w:customStyle="1" w:styleId="27DD3C582E9144C0A1C924A790EBB6A8">
    <w:name w:val="27DD3C582E9144C0A1C924A790EBB6A8"/>
    <w:rsid w:val="009F6D8F"/>
  </w:style>
  <w:style w:type="paragraph" w:customStyle="1" w:styleId="8E571290708F49E6BDCD05BAAA0F48E0">
    <w:name w:val="8E571290708F49E6BDCD05BAAA0F48E0"/>
    <w:rsid w:val="009F6D8F"/>
  </w:style>
  <w:style w:type="paragraph" w:customStyle="1" w:styleId="088260F748DA4A87BF2ED181B192E5E0">
    <w:name w:val="088260F748DA4A87BF2ED181B192E5E0"/>
    <w:rsid w:val="009F6D8F"/>
  </w:style>
  <w:style w:type="paragraph" w:customStyle="1" w:styleId="98F4B5AAFEF34BB5AC17BB5533107466">
    <w:name w:val="98F4B5AAFEF34BB5AC17BB5533107466"/>
    <w:rsid w:val="009F6D8F"/>
  </w:style>
  <w:style w:type="paragraph" w:customStyle="1" w:styleId="B5CC18EF5BC3456496E27824DA7B800B">
    <w:name w:val="B5CC18EF5BC3456496E27824DA7B800B"/>
    <w:rsid w:val="009F6D8F"/>
  </w:style>
  <w:style w:type="paragraph" w:customStyle="1" w:styleId="2DBD3D39CF7B4484A994A00D122F5AA4">
    <w:name w:val="2DBD3D39CF7B4484A994A00D122F5AA4"/>
    <w:rsid w:val="009F6D8F"/>
  </w:style>
  <w:style w:type="paragraph" w:customStyle="1" w:styleId="D4818DAE1F0745DBA40C2D7730B604D6">
    <w:name w:val="D4818DAE1F0745DBA40C2D7730B604D6"/>
    <w:rsid w:val="009F6D8F"/>
  </w:style>
  <w:style w:type="paragraph" w:customStyle="1" w:styleId="6EDE7CBABFFE4935BE908F10F77EC679">
    <w:name w:val="6EDE7CBABFFE4935BE908F10F77EC679"/>
    <w:rsid w:val="009F6D8F"/>
  </w:style>
  <w:style w:type="paragraph" w:customStyle="1" w:styleId="F9542DFCB7FF4892AE8CF58BC464F995">
    <w:name w:val="F9542DFCB7FF4892AE8CF58BC464F995"/>
    <w:rsid w:val="009F6D8F"/>
  </w:style>
  <w:style w:type="paragraph" w:customStyle="1" w:styleId="C33F225521AA4F3994C2E9289DB8BF00">
    <w:name w:val="C33F225521AA4F3994C2E9289DB8BF00"/>
    <w:rsid w:val="009F6D8F"/>
  </w:style>
  <w:style w:type="paragraph" w:customStyle="1" w:styleId="12866FEB67DC43EF93B18ED94F4BD40F">
    <w:name w:val="12866FEB67DC43EF93B18ED94F4BD40F"/>
    <w:rsid w:val="009F6D8F"/>
  </w:style>
  <w:style w:type="paragraph" w:customStyle="1" w:styleId="C36F742B109E46C8BC8C43783163AB39">
    <w:name w:val="C36F742B109E46C8BC8C43783163AB39"/>
    <w:rsid w:val="009F6D8F"/>
  </w:style>
  <w:style w:type="paragraph" w:customStyle="1" w:styleId="105261A5DB18400A888FC7612029E699">
    <w:name w:val="105261A5DB18400A888FC7612029E699"/>
    <w:rsid w:val="009F6D8F"/>
  </w:style>
  <w:style w:type="paragraph" w:customStyle="1" w:styleId="2563C222A5B347588963EA4835E8813A">
    <w:name w:val="2563C222A5B347588963EA4835E8813A"/>
    <w:rsid w:val="009F6D8F"/>
  </w:style>
  <w:style w:type="paragraph" w:customStyle="1" w:styleId="0B4850E9631F41AE84320EDCBCC79A59">
    <w:name w:val="0B4850E9631F41AE84320EDCBCC79A59"/>
    <w:rsid w:val="009F6D8F"/>
  </w:style>
  <w:style w:type="paragraph" w:customStyle="1" w:styleId="F6A989E437AF404BACEFE22C9E6EBFAD">
    <w:name w:val="F6A989E437AF404BACEFE22C9E6EBFAD"/>
    <w:rsid w:val="009F6D8F"/>
  </w:style>
  <w:style w:type="paragraph" w:customStyle="1" w:styleId="986BCFD5B19941B68AA0BE207BA69738">
    <w:name w:val="986BCFD5B19941B68AA0BE207BA69738"/>
    <w:rsid w:val="009F6D8F"/>
  </w:style>
  <w:style w:type="paragraph" w:customStyle="1" w:styleId="35DE738DE6154E499801B3BA104024FD">
    <w:name w:val="35DE738DE6154E499801B3BA104024FD"/>
    <w:rsid w:val="009F6D8F"/>
  </w:style>
  <w:style w:type="paragraph" w:customStyle="1" w:styleId="F6A28B52A36A4C26B04B14EE565BD653">
    <w:name w:val="F6A28B52A36A4C26B04B14EE565BD653"/>
    <w:rsid w:val="009F6D8F"/>
  </w:style>
  <w:style w:type="paragraph" w:customStyle="1" w:styleId="EF7161A8F5BA42A4A49EDCCE7ABBD1B2">
    <w:name w:val="EF7161A8F5BA42A4A49EDCCE7ABBD1B2"/>
    <w:rsid w:val="009F6D8F"/>
  </w:style>
  <w:style w:type="paragraph" w:customStyle="1" w:styleId="80B5C4273DA94EB285BC6D5F3FE354EC">
    <w:name w:val="80B5C4273DA94EB285BC6D5F3FE354EC"/>
    <w:rsid w:val="009F6D8F"/>
  </w:style>
  <w:style w:type="paragraph" w:customStyle="1" w:styleId="BDAD68836C4E47878E959BBA5ACAE2A4">
    <w:name w:val="BDAD68836C4E47878E959BBA5ACAE2A4"/>
    <w:rsid w:val="009F6D8F"/>
  </w:style>
  <w:style w:type="paragraph" w:customStyle="1" w:styleId="5C18BEB1B55345A598AAC4BE0D3EFE75">
    <w:name w:val="5C18BEB1B55345A598AAC4BE0D3EFE75"/>
    <w:rsid w:val="009F6D8F"/>
  </w:style>
  <w:style w:type="paragraph" w:customStyle="1" w:styleId="1E57663852AB4AC4AF63B06B9B913EEB">
    <w:name w:val="1E57663852AB4AC4AF63B06B9B913EEB"/>
    <w:rsid w:val="009F6D8F"/>
  </w:style>
  <w:style w:type="paragraph" w:customStyle="1" w:styleId="B7DB9D362D8A4DE2977290CC7AE6C533">
    <w:name w:val="B7DB9D362D8A4DE2977290CC7AE6C533"/>
    <w:rsid w:val="009F6D8F"/>
  </w:style>
  <w:style w:type="paragraph" w:customStyle="1" w:styleId="2696F40F04A040ECA32CA5C685553DF4">
    <w:name w:val="2696F40F04A040ECA32CA5C685553DF4"/>
    <w:rsid w:val="009F6D8F"/>
  </w:style>
  <w:style w:type="paragraph" w:customStyle="1" w:styleId="E6B36D306DE548FCAA54DF6007F48489">
    <w:name w:val="E6B36D306DE548FCAA54DF6007F48489"/>
    <w:rsid w:val="009F6D8F"/>
  </w:style>
  <w:style w:type="paragraph" w:customStyle="1" w:styleId="C41D7B9421C94235924C5CEC98D155C8">
    <w:name w:val="C41D7B9421C94235924C5CEC98D155C8"/>
    <w:rsid w:val="009F6D8F"/>
  </w:style>
  <w:style w:type="paragraph" w:customStyle="1" w:styleId="28714680A09A44ECA643C72416BD40C4">
    <w:name w:val="28714680A09A44ECA643C72416BD40C4"/>
    <w:rsid w:val="009F6D8F"/>
  </w:style>
  <w:style w:type="paragraph" w:customStyle="1" w:styleId="0F156190A30C4DEF8B96C6F4BDF629FE">
    <w:name w:val="0F156190A30C4DEF8B96C6F4BDF629FE"/>
    <w:rsid w:val="009F6D8F"/>
  </w:style>
  <w:style w:type="paragraph" w:customStyle="1" w:styleId="9DC8FFDC8B3B4E458C7666097B584933">
    <w:name w:val="9DC8FFDC8B3B4E458C7666097B584933"/>
    <w:rsid w:val="009F6D8F"/>
  </w:style>
  <w:style w:type="paragraph" w:customStyle="1" w:styleId="CCC221BA670E4A6798F914DE138AC836">
    <w:name w:val="CCC221BA670E4A6798F914DE138AC836"/>
    <w:rsid w:val="009F6D8F"/>
  </w:style>
  <w:style w:type="paragraph" w:customStyle="1" w:styleId="3E5AAB177E5A40BD8D7EF0C64B5BD939">
    <w:name w:val="3E5AAB177E5A40BD8D7EF0C64B5BD939"/>
    <w:rsid w:val="009F6D8F"/>
  </w:style>
  <w:style w:type="paragraph" w:customStyle="1" w:styleId="669BA87EB25F4A7BA50E128E72179234">
    <w:name w:val="669BA87EB25F4A7BA50E128E72179234"/>
    <w:rsid w:val="009F6D8F"/>
  </w:style>
  <w:style w:type="paragraph" w:customStyle="1" w:styleId="CB9FB525A59843A593B08D28709961FD">
    <w:name w:val="CB9FB525A59843A593B08D28709961FD"/>
    <w:rsid w:val="009F6D8F"/>
  </w:style>
  <w:style w:type="paragraph" w:customStyle="1" w:styleId="684E81DF05E5456A80CF4A33848C04C4">
    <w:name w:val="684E81DF05E5456A80CF4A33848C04C4"/>
    <w:rsid w:val="009F6D8F"/>
  </w:style>
  <w:style w:type="paragraph" w:customStyle="1" w:styleId="ACEC9E70263A4678AC3B91647CB829FE">
    <w:name w:val="ACEC9E70263A4678AC3B91647CB829FE"/>
    <w:rsid w:val="009F6D8F"/>
  </w:style>
  <w:style w:type="paragraph" w:customStyle="1" w:styleId="FFCC2938E6BC4EAD938FB7FDCAFF101D">
    <w:name w:val="FFCC2938E6BC4EAD938FB7FDCAFF101D"/>
    <w:rsid w:val="009F6D8F"/>
  </w:style>
  <w:style w:type="paragraph" w:customStyle="1" w:styleId="013FE26A21A6458AB2098B257D39106A">
    <w:name w:val="013FE26A21A6458AB2098B257D39106A"/>
    <w:rsid w:val="009F6D8F"/>
  </w:style>
  <w:style w:type="paragraph" w:customStyle="1" w:styleId="0F3EB2F7E96546BEA68D209B7FE80218">
    <w:name w:val="0F3EB2F7E96546BEA68D209B7FE80218"/>
    <w:rsid w:val="009F6D8F"/>
  </w:style>
  <w:style w:type="paragraph" w:customStyle="1" w:styleId="59D5060A0D09445383C9AE4E1A84809A">
    <w:name w:val="59D5060A0D09445383C9AE4E1A84809A"/>
    <w:rsid w:val="009F6D8F"/>
  </w:style>
  <w:style w:type="paragraph" w:customStyle="1" w:styleId="55902EB99C144897B1C8FF8DF909843F">
    <w:name w:val="55902EB99C144897B1C8FF8DF909843F"/>
    <w:rsid w:val="009F6D8F"/>
  </w:style>
  <w:style w:type="paragraph" w:customStyle="1" w:styleId="FDE15F74F50B4651BF0B306A41FB09CE">
    <w:name w:val="FDE15F74F50B4651BF0B306A41FB09CE"/>
    <w:rsid w:val="009F6D8F"/>
  </w:style>
  <w:style w:type="paragraph" w:customStyle="1" w:styleId="5497514BE976405A9DCEB55B73EE442D">
    <w:name w:val="5497514BE976405A9DCEB55B73EE442D"/>
    <w:rsid w:val="009F6D8F"/>
  </w:style>
  <w:style w:type="paragraph" w:customStyle="1" w:styleId="52A733D89E5B49F280761A1A8E4BE204">
    <w:name w:val="52A733D89E5B49F280761A1A8E4BE204"/>
    <w:rsid w:val="009F6D8F"/>
  </w:style>
  <w:style w:type="paragraph" w:customStyle="1" w:styleId="D5BD244715344D6D937297F219BEB72F">
    <w:name w:val="D5BD244715344D6D937297F219BEB72F"/>
    <w:rsid w:val="009F6D8F"/>
  </w:style>
  <w:style w:type="paragraph" w:customStyle="1" w:styleId="CF2A43DC0783458B9AEF602F60762250">
    <w:name w:val="CF2A43DC0783458B9AEF602F60762250"/>
    <w:rsid w:val="009F6D8F"/>
  </w:style>
  <w:style w:type="paragraph" w:customStyle="1" w:styleId="7C91AA2DACC546F58C8AEDAFAC9754CB">
    <w:name w:val="7C91AA2DACC546F58C8AEDAFAC9754CB"/>
    <w:rsid w:val="009F6D8F"/>
  </w:style>
  <w:style w:type="paragraph" w:customStyle="1" w:styleId="342AF784775842FC91772692C1AD580D">
    <w:name w:val="342AF784775842FC91772692C1AD580D"/>
    <w:rsid w:val="009F6D8F"/>
  </w:style>
  <w:style w:type="paragraph" w:customStyle="1" w:styleId="FE2B4CBE9ACB4374B5568A3B479AD2D4">
    <w:name w:val="FE2B4CBE9ACB4374B5568A3B479AD2D4"/>
    <w:rsid w:val="009F6D8F"/>
  </w:style>
  <w:style w:type="paragraph" w:customStyle="1" w:styleId="2C38D63EE33F4B8DB331F2A4F700CB4D">
    <w:name w:val="2C38D63EE33F4B8DB331F2A4F700CB4D"/>
    <w:rsid w:val="009F6D8F"/>
  </w:style>
  <w:style w:type="paragraph" w:customStyle="1" w:styleId="2627E095D5D14D7B9DA197E0D84531DA">
    <w:name w:val="2627E095D5D14D7B9DA197E0D84531DA"/>
    <w:rsid w:val="009F6D8F"/>
  </w:style>
  <w:style w:type="paragraph" w:customStyle="1" w:styleId="89E99454EAF047D786982E851B409B25">
    <w:name w:val="89E99454EAF047D786982E851B409B25"/>
    <w:rsid w:val="009F6D8F"/>
  </w:style>
  <w:style w:type="paragraph" w:customStyle="1" w:styleId="5709B045B70E4E858C8280B3DA81CE3B">
    <w:name w:val="5709B045B70E4E858C8280B3DA81CE3B"/>
    <w:rsid w:val="009F6D8F"/>
  </w:style>
  <w:style w:type="paragraph" w:customStyle="1" w:styleId="C2813788B14B4ED9999BC339BB9A854F">
    <w:name w:val="C2813788B14B4ED9999BC339BB9A854F"/>
    <w:rsid w:val="009F6D8F"/>
  </w:style>
  <w:style w:type="paragraph" w:customStyle="1" w:styleId="AE1A13C2CC714FB7B9C3B6AA38D520AE">
    <w:name w:val="AE1A13C2CC714FB7B9C3B6AA38D520AE"/>
    <w:rsid w:val="009F6D8F"/>
  </w:style>
  <w:style w:type="paragraph" w:customStyle="1" w:styleId="17BC208A2DFD463095F28542911C93A6">
    <w:name w:val="17BC208A2DFD463095F28542911C93A6"/>
    <w:rsid w:val="009F6D8F"/>
  </w:style>
  <w:style w:type="paragraph" w:customStyle="1" w:styleId="46BDAB31C69D459DBA37F22046D494AD">
    <w:name w:val="46BDAB31C69D459DBA37F22046D494AD"/>
    <w:rsid w:val="009F6D8F"/>
  </w:style>
  <w:style w:type="paragraph" w:customStyle="1" w:styleId="0692E5F59BAD45B78FD4311867C27588">
    <w:name w:val="0692E5F59BAD45B78FD4311867C27588"/>
    <w:rsid w:val="009F6D8F"/>
  </w:style>
  <w:style w:type="paragraph" w:customStyle="1" w:styleId="9CBA15F9A0B14C938013EB47AE14363F">
    <w:name w:val="9CBA15F9A0B14C938013EB47AE14363F"/>
    <w:rsid w:val="007759DC"/>
  </w:style>
  <w:style w:type="paragraph" w:customStyle="1" w:styleId="3228E515638748CFAA0F5EBE18F7897B">
    <w:name w:val="3228E515638748CFAA0F5EBE18F7897B"/>
    <w:rsid w:val="007759DC"/>
  </w:style>
  <w:style w:type="paragraph" w:customStyle="1" w:styleId="1FE52F60A58545C2975060BF25E5937B">
    <w:name w:val="1FE52F60A58545C2975060BF25E5937B"/>
    <w:rsid w:val="007759DC"/>
  </w:style>
  <w:style w:type="paragraph" w:customStyle="1" w:styleId="8358949FEB4844CCB4D306519AA5F2E8">
    <w:name w:val="8358949FEB4844CCB4D306519AA5F2E8"/>
    <w:rsid w:val="007759DC"/>
  </w:style>
  <w:style w:type="paragraph" w:customStyle="1" w:styleId="4B73F29D17D64C9A86E32881B9B6DB40">
    <w:name w:val="4B73F29D17D64C9A86E32881B9B6DB40"/>
    <w:rsid w:val="00213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3990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Neumayer, Florian</dc:creator>
  <cp:keywords/>
  <dc:description/>
  <cp:lastModifiedBy>Neumayer, Florian</cp:lastModifiedBy>
  <cp:revision>8</cp:revision>
  <cp:lastPrinted>2017-05-17T02:50:00Z</cp:lastPrinted>
  <dcterms:created xsi:type="dcterms:W3CDTF">2021-08-19T13:32:00Z</dcterms:created>
  <dcterms:modified xsi:type="dcterms:W3CDTF">2021-09-09T12:41:00Z</dcterms:modified>
  <cp:category/>
</cp:coreProperties>
</file>